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B" w:rsidRDefault="008B294B" w:rsidP="008B294B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8B294B" w:rsidRDefault="008B294B" w:rsidP="008B294B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772661" w:rsidRPr="006705ED" w:rsidRDefault="004E2877" w:rsidP="008B294B">
      <w:pPr>
        <w:spacing w:after="0" w:line="36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389890</wp:posOffset>
            </wp:positionV>
            <wp:extent cx="2635250" cy="2368550"/>
            <wp:effectExtent l="19050" t="0" r="0" b="0"/>
            <wp:wrapSquare wrapText="bothSides"/>
            <wp:docPr id="5" name="Picture 4" descr="copac vev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ac veverit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94B">
        <w:rPr>
          <w:rFonts w:cs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12.15pt;margin-top:-35.8pt;width:203.55pt;height:54.35pt;z-index:251660288;mso-position-horizontal-relative:text;mso-position-vertical-relative:text" filled="f" stroked="f">
            <v:textbox>
              <w:txbxContent>
                <w:p w:rsidR="004E2877" w:rsidRDefault="004E2877" w:rsidP="008B294B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4E2877" w:rsidRPr="008C66B0" w:rsidRDefault="004E2877" w:rsidP="008B294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  <w:r w:rsidR="00772661" w:rsidRPr="006705ED">
        <w:rPr>
          <w:rFonts w:cs="Times New Roman"/>
          <w:b/>
          <w:sz w:val="26"/>
          <w:szCs w:val="26"/>
        </w:rPr>
        <w:t>TEST DE EVALUARE INIȚIALĂ</w:t>
      </w:r>
      <w:r w:rsidR="008B294B">
        <w:rPr>
          <w:rFonts w:cs="Times New Roman"/>
          <w:b/>
          <w:sz w:val="26"/>
          <w:szCs w:val="26"/>
        </w:rPr>
        <w:t xml:space="preserve"> - </w:t>
      </w:r>
      <w:r w:rsidR="008B294B" w:rsidRPr="008B294B">
        <w:rPr>
          <w:rFonts w:cs="Times New Roman"/>
          <w:b/>
          <w:sz w:val="40"/>
          <w:szCs w:val="40"/>
        </w:rPr>
        <w:t>A</w:t>
      </w:r>
    </w:p>
    <w:p w:rsidR="00525CF5" w:rsidRPr="006705ED" w:rsidRDefault="00772661" w:rsidP="0037388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sz w:val="26"/>
          <w:szCs w:val="26"/>
        </w:rPr>
        <w:t>Privește imaginile, apoi încercuiește:</w:t>
      </w:r>
    </w:p>
    <w:p w:rsidR="0037388C" w:rsidRPr="006705ED" w:rsidRDefault="0037388C" w:rsidP="0037388C">
      <w:pPr>
        <w:spacing w:after="0"/>
        <w:ind w:left="360"/>
        <w:rPr>
          <w:rFonts w:cs="Times New Roman"/>
          <w:sz w:val="26"/>
          <w:szCs w:val="26"/>
        </w:rPr>
      </w:pPr>
    </w:p>
    <w:p w:rsidR="00772661" w:rsidRPr="006705ED" w:rsidRDefault="00772661" w:rsidP="0077266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>veverița</w:t>
      </w:r>
      <w:r w:rsidRPr="006705ED">
        <w:rPr>
          <w:rFonts w:cs="Times New Roman"/>
          <w:sz w:val="26"/>
          <w:szCs w:val="26"/>
        </w:rPr>
        <w:t xml:space="preserve"> din dreapta copacului;</w:t>
      </w:r>
    </w:p>
    <w:p w:rsidR="00772661" w:rsidRPr="006705ED" w:rsidRDefault="00772661" w:rsidP="0077266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>pasărea</w:t>
      </w:r>
      <w:r w:rsidRPr="006705ED">
        <w:rPr>
          <w:rFonts w:cs="Times New Roman"/>
          <w:sz w:val="26"/>
          <w:szCs w:val="26"/>
        </w:rPr>
        <w:t xml:space="preserve"> din fața căsuței;</w:t>
      </w:r>
    </w:p>
    <w:p w:rsidR="00772661" w:rsidRPr="006705ED" w:rsidRDefault="00772661" w:rsidP="0077266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>vaza</w:t>
      </w:r>
      <w:r w:rsidRPr="006705ED">
        <w:rPr>
          <w:rFonts w:cs="Times New Roman"/>
          <w:sz w:val="26"/>
          <w:szCs w:val="26"/>
        </w:rPr>
        <w:t xml:space="preserve"> așezată sub masă;</w:t>
      </w:r>
    </w:p>
    <w:p w:rsidR="00772661" w:rsidRPr="006705ED" w:rsidRDefault="00772661" w:rsidP="00772661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 xml:space="preserve">mașina </w:t>
      </w:r>
      <w:r w:rsidRPr="006705ED">
        <w:rPr>
          <w:rFonts w:cs="Times New Roman"/>
          <w:sz w:val="26"/>
          <w:szCs w:val="26"/>
        </w:rPr>
        <w:t>care trece pe deasupra tunelului</w:t>
      </w:r>
      <w:r w:rsidR="00525CF5" w:rsidRPr="006705ED">
        <w:rPr>
          <w:rFonts w:cs="Times New Roman"/>
          <w:sz w:val="26"/>
          <w:szCs w:val="26"/>
        </w:rPr>
        <w:t>.</w:t>
      </w:r>
    </w:p>
    <w:p w:rsidR="00570348" w:rsidRPr="006705ED" w:rsidRDefault="00570348" w:rsidP="00570348">
      <w:pPr>
        <w:pStyle w:val="ListParagraph"/>
        <w:spacing w:line="360" w:lineRule="auto"/>
        <w:rPr>
          <w:rFonts w:cs="Times New Roman"/>
          <w:sz w:val="26"/>
          <w:szCs w:val="26"/>
        </w:rPr>
      </w:pPr>
    </w:p>
    <w:p w:rsidR="00570348" w:rsidRPr="006705ED" w:rsidRDefault="00570348" w:rsidP="00570348">
      <w:pPr>
        <w:pStyle w:val="ListParagraph"/>
        <w:spacing w:line="360" w:lineRule="auto"/>
        <w:rPr>
          <w:rFonts w:cs="Times New Roman"/>
          <w:sz w:val="26"/>
          <w:szCs w:val="26"/>
        </w:rPr>
      </w:pPr>
    </w:p>
    <w:p w:rsidR="00570348" w:rsidRPr="006705ED" w:rsidRDefault="00570348" w:rsidP="0057034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sz w:val="26"/>
          <w:szCs w:val="26"/>
        </w:rPr>
        <w:t>Privește imaginea și scrie în tabel numerele cerute, după model.</w:t>
      </w:r>
    </w:p>
    <w:p w:rsidR="00570348" w:rsidRPr="006705ED" w:rsidRDefault="006705ED" w:rsidP="008B294B">
      <w:pPr>
        <w:spacing w:line="360" w:lineRule="auto"/>
        <w:ind w:firstLine="720"/>
        <w:rPr>
          <w:rFonts w:cs="Times New Roman"/>
          <w:sz w:val="26"/>
          <w:szCs w:val="26"/>
        </w:rPr>
      </w:pPr>
      <w:r w:rsidRPr="006705ED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4800600" cy="1965529"/>
            <wp:effectExtent l="19050" t="0" r="0" b="0"/>
            <wp:docPr id="1" name="Picture 0" descr="parc cu cop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 cu copi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313" cy="196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969" w:tblpY="1"/>
        <w:tblW w:w="6498" w:type="dxa"/>
        <w:tblLook w:val="04A0"/>
      </w:tblPr>
      <w:tblGrid>
        <w:gridCol w:w="5869"/>
        <w:gridCol w:w="629"/>
      </w:tblGrid>
      <w:tr w:rsidR="008B294B" w:rsidRPr="006705ED" w:rsidTr="008B294B">
        <w:trPr>
          <w:trHeight w:val="434"/>
        </w:trPr>
        <w:tc>
          <w:tcPr>
            <w:tcW w:w="0" w:type="auto"/>
            <w:vAlign w:val="center"/>
          </w:tcPr>
          <w:p w:rsidR="008B294B" w:rsidRPr="006705ED" w:rsidRDefault="008B294B" w:rsidP="008B294B">
            <w:pPr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Numărul copiilor din parc.</w:t>
            </w:r>
          </w:p>
        </w:tc>
        <w:tc>
          <w:tcPr>
            <w:tcW w:w="629" w:type="dxa"/>
            <w:vAlign w:val="center"/>
          </w:tcPr>
          <w:p w:rsidR="008B294B" w:rsidRPr="006705ED" w:rsidRDefault="008B294B" w:rsidP="008B29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8B294B" w:rsidRPr="006705ED" w:rsidTr="008B294B">
        <w:trPr>
          <w:trHeight w:val="405"/>
        </w:trPr>
        <w:tc>
          <w:tcPr>
            <w:tcW w:w="0" w:type="auto"/>
            <w:vAlign w:val="center"/>
          </w:tcPr>
          <w:p w:rsidR="008B294B" w:rsidRPr="006705ED" w:rsidRDefault="008B294B" w:rsidP="008B294B">
            <w:pPr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Numărul copiilor care împing</w:t>
            </w:r>
          </w:p>
        </w:tc>
        <w:tc>
          <w:tcPr>
            <w:tcW w:w="629" w:type="dxa"/>
            <w:vAlign w:val="center"/>
          </w:tcPr>
          <w:p w:rsidR="008B294B" w:rsidRPr="006705ED" w:rsidRDefault="008B294B" w:rsidP="008B29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B294B" w:rsidRPr="006705ED" w:rsidTr="008B294B">
        <w:trPr>
          <w:trHeight w:val="434"/>
        </w:trPr>
        <w:tc>
          <w:tcPr>
            <w:tcW w:w="0" w:type="auto"/>
            <w:vAlign w:val="center"/>
          </w:tcPr>
          <w:p w:rsidR="008B294B" w:rsidRPr="006705ED" w:rsidRDefault="008B294B" w:rsidP="008B294B">
            <w:pPr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Numărul copiilor care trag</w:t>
            </w:r>
          </w:p>
        </w:tc>
        <w:tc>
          <w:tcPr>
            <w:tcW w:w="629" w:type="dxa"/>
            <w:vAlign w:val="center"/>
          </w:tcPr>
          <w:p w:rsidR="008B294B" w:rsidRPr="006705ED" w:rsidRDefault="008B294B" w:rsidP="008B29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B294B" w:rsidRPr="006705ED" w:rsidTr="008B294B">
        <w:trPr>
          <w:trHeight w:val="448"/>
        </w:trPr>
        <w:tc>
          <w:tcPr>
            <w:tcW w:w="0" w:type="auto"/>
            <w:vAlign w:val="center"/>
          </w:tcPr>
          <w:p w:rsidR="008B294B" w:rsidRPr="006705ED" w:rsidRDefault="008B294B" w:rsidP="008B294B">
            <w:pPr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Numărul corpurilor fără viață care sunt în mișcare.</w:t>
            </w:r>
          </w:p>
        </w:tc>
        <w:tc>
          <w:tcPr>
            <w:tcW w:w="629" w:type="dxa"/>
            <w:vAlign w:val="center"/>
          </w:tcPr>
          <w:p w:rsidR="008B294B" w:rsidRPr="006705ED" w:rsidRDefault="008B294B" w:rsidP="008B29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525CF5" w:rsidRPr="006705ED" w:rsidRDefault="00525CF5" w:rsidP="008639E0">
      <w:pPr>
        <w:spacing w:after="0" w:line="360" w:lineRule="auto"/>
        <w:jc w:val="both"/>
        <w:rPr>
          <w:sz w:val="26"/>
          <w:szCs w:val="26"/>
        </w:rPr>
      </w:pPr>
    </w:p>
    <w:p w:rsidR="0037388C" w:rsidRPr="006705ED" w:rsidRDefault="0037388C" w:rsidP="008639E0">
      <w:pPr>
        <w:spacing w:after="0" w:line="360" w:lineRule="auto"/>
        <w:jc w:val="both"/>
        <w:rPr>
          <w:sz w:val="26"/>
          <w:szCs w:val="26"/>
        </w:rPr>
      </w:pPr>
    </w:p>
    <w:p w:rsidR="0061022C" w:rsidRPr="006705ED" w:rsidRDefault="0061022C" w:rsidP="0037388C">
      <w:pPr>
        <w:spacing w:after="0" w:line="360" w:lineRule="auto"/>
        <w:jc w:val="both"/>
        <w:rPr>
          <w:sz w:val="26"/>
          <w:szCs w:val="26"/>
        </w:rPr>
      </w:pPr>
    </w:p>
    <w:p w:rsidR="0061022C" w:rsidRDefault="0061022C" w:rsidP="0037388C">
      <w:pPr>
        <w:spacing w:after="0" w:line="360" w:lineRule="auto"/>
        <w:jc w:val="both"/>
        <w:rPr>
          <w:sz w:val="26"/>
          <w:szCs w:val="26"/>
        </w:rPr>
      </w:pPr>
    </w:p>
    <w:p w:rsidR="008B294B" w:rsidRDefault="00772661" w:rsidP="006F679C">
      <w:pPr>
        <w:pStyle w:val="ListParagraph"/>
        <w:numPr>
          <w:ilvl w:val="0"/>
          <w:numId w:val="5"/>
        </w:numPr>
        <w:spacing w:after="0" w:line="360" w:lineRule="auto"/>
        <w:rPr>
          <w:sz w:val="26"/>
          <w:szCs w:val="26"/>
        </w:rPr>
      </w:pPr>
      <w:r w:rsidRPr="008B294B">
        <w:rPr>
          <w:rFonts w:cs="Times New Roman"/>
          <w:sz w:val="26"/>
          <w:szCs w:val="26"/>
        </w:rPr>
        <w:t>Așază în ordine descrescătoare numerele autobuzelor din imagine</w:t>
      </w:r>
      <w:r w:rsidR="004C1E3F" w:rsidRPr="008B294B">
        <w:rPr>
          <w:rFonts w:cs="Times New Roman"/>
          <w:sz w:val="26"/>
          <w:szCs w:val="26"/>
        </w:rPr>
        <w:t>.</w:t>
      </w:r>
      <w:r w:rsidR="008B294B">
        <w:rPr>
          <w:noProof/>
          <w:sz w:val="26"/>
          <w:szCs w:val="26"/>
          <w:lang w:val="en-US"/>
        </w:rPr>
        <w:drawing>
          <wp:inline distT="0" distB="0" distL="0" distR="0">
            <wp:extent cx="4860702" cy="882650"/>
            <wp:effectExtent l="19050" t="0" r="0" b="0"/>
            <wp:docPr id="6" name="Picture 5" descr="autob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z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02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94B">
        <w:rPr>
          <w:sz w:val="26"/>
          <w:szCs w:val="26"/>
        </w:rPr>
        <w:t xml:space="preserve"> .......................................................................................................................................</w:t>
      </w:r>
      <w:r w:rsidR="008B294B">
        <w:rPr>
          <w:sz w:val="26"/>
          <w:szCs w:val="26"/>
        </w:rPr>
        <w:t>.......</w:t>
      </w:r>
    </w:p>
    <w:p w:rsidR="008B294B" w:rsidRDefault="008B294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2661" w:rsidRPr="006705ED" w:rsidRDefault="00772661" w:rsidP="00570348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sz w:val="26"/>
          <w:szCs w:val="26"/>
        </w:rPr>
        <w:lastRenderedPageBreak/>
        <w:t>Încercuiește răspunsul corect. Verifică corectitudinea calculelor folosind numărătoarea.</w:t>
      </w:r>
    </w:p>
    <w:p w:rsidR="00490590" w:rsidRPr="006705ED" w:rsidRDefault="00490590" w:rsidP="00490590">
      <w:pPr>
        <w:spacing w:after="0" w:line="360" w:lineRule="auto"/>
        <w:rPr>
          <w:rFonts w:cs="Times New Roman"/>
          <w:sz w:val="26"/>
          <w:szCs w:val="26"/>
        </w:rPr>
      </w:pPr>
    </w:p>
    <w:p w:rsidR="00772661" w:rsidRPr="006705ED" w:rsidRDefault="00772661" w:rsidP="00772661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705ED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6330950" cy="57230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6" cy="57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61" w:rsidRPr="006705ED" w:rsidRDefault="00643020" w:rsidP="00570348">
      <w:pPr>
        <w:pStyle w:val="ListParagraph"/>
        <w:numPr>
          <w:ilvl w:val="0"/>
          <w:numId w:val="5"/>
        </w:numPr>
        <w:spacing w:after="0"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sz w:val="26"/>
          <w:szCs w:val="26"/>
        </w:rPr>
        <w:t>Efectuează</w:t>
      </w:r>
      <w:r w:rsidR="00772661" w:rsidRPr="006705ED">
        <w:rPr>
          <w:rFonts w:cs="Times New Roman"/>
          <w:sz w:val="26"/>
          <w:szCs w:val="26"/>
        </w:rPr>
        <w:t xml:space="preserve"> calculele pentru a afla numer</w:t>
      </w:r>
      <w:r w:rsidR="004C1E3F" w:rsidRPr="006705ED">
        <w:rPr>
          <w:rFonts w:cs="Times New Roman"/>
          <w:sz w:val="26"/>
          <w:szCs w:val="26"/>
        </w:rPr>
        <w:t>ele căutate de prietenii noștri.</w:t>
      </w:r>
    </w:p>
    <w:p w:rsidR="00490590" w:rsidRPr="006705ED" w:rsidRDefault="004E2877" w:rsidP="00490590">
      <w:pPr>
        <w:spacing w:after="0" w:line="360" w:lineRule="auto"/>
        <w:rPr>
          <w:rFonts w:cs="Times New Roman"/>
          <w:sz w:val="26"/>
          <w:szCs w:val="26"/>
        </w:rPr>
      </w:pPr>
      <w:r w:rsidRPr="006705ED">
        <w:rPr>
          <w:rFonts w:cs="Times New Roman"/>
          <w:noProof/>
          <w:sz w:val="26"/>
          <w:szCs w:val="26"/>
          <w:lang w:eastAsia="ro-RO"/>
        </w:rPr>
        <w:pict>
          <v:group id="_x0000_s1026" style="position:absolute;margin-left:132.75pt;margin-top:17.15pt;width:268.1pt;height:160.95pt;z-index:251665408" coordorigin="6697,3637" coordsize="5362,3219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7" type="#_x0000_t62" style="position:absolute;left:6697;top:3637;width:2364;height:1440" adj="-3984,16297">
              <v:textbox style="mso-next-textbox:#_x0000_s1027">
                <w:txbxContent>
                  <w:p w:rsidR="004E2877" w:rsidRPr="001F4494" w:rsidRDefault="004E2877" w:rsidP="00772661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Diferența numerelor 8 și 4 este </w:t>
                    </w:r>
                    <w:r>
                      <w:rPr>
                        <w:rFonts w:ascii="Arial" w:hAnsi="Arial" w:cs="Arial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>
                          <wp:extent cx="273050" cy="273050"/>
                          <wp:effectExtent l="19050" t="0" r="0" b="0"/>
                          <wp:docPr id="66" name="Picture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05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62" style="position:absolute;left:9695;top:3637;width:2364;height:1440" adj="25556,12850">
              <v:textbox style="mso-next-textbox:#_x0000_s1028">
                <w:txbxContent>
                  <w:p w:rsidR="004E2877" w:rsidRPr="001F4494" w:rsidRDefault="004E2877" w:rsidP="00772661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Suma numerelor 15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și 5 este </w:t>
                    </w:r>
                    <w:r>
                      <w:rPr>
                        <w:rFonts w:ascii="Arial" w:hAnsi="Arial" w:cs="Arial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>
                          <wp:extent cx="273050" cy="273050"/>
                          <wp:effectExtent l="19050" t="0" r="0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05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62" style="position:absolute;left:6697;top:5634;width:2364;height:1222" adj="-3984,16297">
              <v:textbox style="mso-next-textbox:#_x0000_s1029">
                <w:txbxContent>
                  <w:p w:rsidR="004E2877" w:rsidRPr="00490066" w:rsidRDefault="004E2877" w:rsidP="0077266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490066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3 +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0000"/>
                        <w:sz w:val="40"/>
                        <w:szCs w:val="40"/>
                        <w:lang w:val="en-US"/>
                      </w:rPr>
                      <w:drawing>
                        <wp:inline distT="0" distB="0" distL="0" distR="0">
                          <wp:extent cx="273050" cy="273050"/>
                          <wp:effectExtent l="19050" t="0" r="0" b="0"/>
                          <wp:docPr id="60" name="Picture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05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= </w:t>
                    </w:r>
                    <w:r w:rsidRPr="00490066">
                      <w:rPr>
                        <w:rFonts w:ascii="Arial" w:hAnsi="Arial" w:cs="Arial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030" type="#_x0000_t62" style="position:absolute;left:9695;top:5634;width:2364;height:1222" adj="25922,16209">
              <v:textbox style="mso-next-textbox:#_x0000_s1030">
                <w:txbxContent>
                  <w:p w:rsidR="004E2877" w:rsidRDefault="004E2877" w:rsidP="004E2877">
                    <w:r w:rsidRPr="004E2877">
                      <w:rPr>
                        <w:b/>
                        <w:noProof/>
                        <w:color w:val="000000"/>
                        <w:lang w:val="en-US"/>
                      </w:rPr>
                      <w:pict>
                        <v:shape id="Picture 61" o:spid="_x0000_i1086" type="#_x0000_t75" style="width:21.5pt;height:21.5pt;visibility:visible;mso-wrap-style:square" o:bullet="t">
                          <v:imagedata r:id="rId13" o:title=""/>
                        </v:shape>
                      </w:pict>
                    </w:r>
                    <w:r w:rsidRPr="004E2877">
                      <w:rPr>
                        <w:b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Pr="004E2877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</w:rPr>
                      <w:t xml:space="preserve">- </w:t>
                    </w:r>
                    <w:r w:rsidRPr="004E2877">
                      <w:rPr>
                        <w:rFonts w:ascii="Arial" w:hAnsi="Arial" w:cs="Arial"/>
                        <w:sz w:val="28"/>
                        <w:szCs w:val="28"/>
                      </w:rPr>
                      <w:t>5 = 12</w:t>
                    </w:r>
                  </w:p>
                </w:txbxContent>
              </v:textbox>
            </v:shape>
          </v:group>
        </w:pict>
      </w:r>
      <w:r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1211580</wp:posOffset>
            </wp:positionV>
            <wp:extent cx="1117600" cy="1117600"/>
            <wp:effectExtent l="19050" t="0" r="6350" b="0"/>
            <wp:wrapNone/>
            <wp:docPr id="10" name="Picture 9" descr="copi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l 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24130</wp:posOffset>
            </wp:positionV>
            <wp:extent cx="1200150" cy="1200150"/>
            <wp:effectExtent l="19050" t="0" r="0" b="0"/>
            <wp:wrapNone/>
            <wp:docPr id="13" name="Picture 12" descr="fetit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ita 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55880</wp:posOffset>
            </wp:positionV>
            <wp:extent cx="1155700" cy="1155700"/>
            <wp:effectExtent l="19050" t="0" r="6350" b="0"/>
            <wp:wrapNone/>
            <wp:docPr id="12" name="Picture 10" descr="feti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ita 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661" w:rsidRDefault="00772661" w:rsidP="00772661">
      <w:pPr>
        <w:spacing w:after="0" w:line="360" w:lineRule="auto"/>
        <w:jc w:val="both"/>
        <w:rPr>
          <w:sz w:val="26"/>
          <w:szCs w:val="26"/>
        </w:rPr>
      </w:pPr>
    </w:p>
    <w:p w:rsidR="004E2877" w:rsidRDefault="004E2877" w:rsidP="00772661">
      <w:pPr>
        <w:spacing w:after="0" w:line="360" w:lineRule="auto"/>
        <w:jc w:val="both"/>
        <w:rPr>
          <w:sz w:val="26"/>
          <w:szCs w:val="26"/>
        </w:rPr>
      </w:pPr>
    </w:p>
    <w:p w:rsidR="004E2877" w:rsidRDefault="004E2877" w:rsidP="00772661">
      <w:pPr>
        <w:spacing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165100</wp:posOffset>
            </wp:positionV>
            <wp:extent cx="1270000" cy="1270000"/>
            <wp:effectExtent l="19050" t="0" r="6350" b="0"/>
            <wp:wrapNone/>
            <wp:docPr id="9" name="Picture 8" descr="cop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l 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877" w:rsidRDefault="004E2877" w:rsidP="00772661">
      <w:pPr>
        <w:spacing w:after="0" w:line="360" w:lineRule="auto"/>
        <w:jc w:val="both"/>
        <w:rPr>
          <w:sz w:val="26"/>
          <w:szCs w:val="26"/>
        </w:rPr>
      </w:pPr>
    </w:p>
    <w:p w:rsidR="004E2877" w:rsidRDefault="004E2877" w:rsidP="00772661">
      <w:pPr>
        <w:spacing w:after="0" w:line="360" w:lineRule="auto"/>
        <w:jc w:val="both"/>
        <w:rPr>
          <w:sz w:val="26"/>
          <w:szCs w:val="26"/>
        </w:rPr>
      </w:pPr>
    </w:p>
    <w:p w:rsidR="004E2877" w:rsidRDefault="004E2877" w:rsidP="00772661">
      <w:pPr>
        <w:spacing w:after="0" w:line="360" w:lineRule="auto"/>
        <w:jc w:val="both"/>
        <w:rPr>
          <w:sz w:val="26"/>
          <w:szCs w:val="26"/>
        </w:rPr>
      </w:pPr>
    </w:p>
    <w:p w:rsidR="004E2877" w:rsidRPr="006705ED" w:rsidRDefault="004E2877" w:rsidP="00772661">
      <w:pPr>
        <w:spacing w:after="0" w:line="360" w:lineRule="auto"/>
        <w:jc w:val="both"/>
        <w:rPr>
          <w:sz w:val="26"/>
          <w:szCs w:val="26"/>
        </w:rPr>
      </w:pPr>
    </w:p>
    <w:p w:rsidR="00772661" w:rsidRPr="006705ED" w:rsidRDefault="00772661" w:rsidP="00570348">
      <w:pPr>
        <w:pStyle w:val="CommentText"/>
        <w:numPr>
          <w:ilvl w:val="0"/>
          <w:numId w:val="5"/>
        </w:numPr>
        <w:rPr>
          <w:rFonts w:cs="Times New Roman"/>
          <w:sz w:val="26"/>
          <w:szCs w:val="26"/>
        </w:rPr>
      </w:pPr>
      <w:r w:rsidRPr="006705ED">
        <w:rPr>
          <w:rFonts w:cs="Times New Roman"/>
          <w:sz w:val="26"/>
          <w:szCs w:val="26"/>
        </w:rPr>
        <w:t xml:space="preserve">În parc </w:t>
      </w:r>
      <w:r w:rsidR="00CA06F2" w:rsidRPr="006705ED">
        <w:rPr>
          <w:rFonts w:cs="Times New Roman"/>
          <w:sz w:val="26"/>
          <w:szCs w:val="26"/>
        </w:rPr>
        <w:t xml:space="preserve">2 fete </w:t>
      </w:r>
      <w:r w:rsidRPr="006705ED">
        <w:rPr>
          <w:rFonts w:cs="Times New Roman"/>
          <w:sz w:val="26"/>
          <w:szCs w:val="26"/>
        </w:rPr>
        <w:t>joacă</w:t>
      </w:r>
      <w:r w:rsidR="00CA06F2" w:rsidRPr="006705ED">
        <w:rPr>
          <w:rFonts w:cs="Times New Roman"/>
          <w:sz w:val="26"/>
          <w:szCs w:val="26"/>
        </w:rPr>
        <w:t xml:space="preserve"> volei</w:t>
      </w:r>
      <w:r w:rsidRPr="006705ED">
        <w:rPr>
          <w:rFonts w:cs="Times New Roman"/>
          <w:sz w:val="26"/>
          <w:szCs w:val="26"/>
        </w:rPr>
        <w:t xml:space="preserve"> și 3 băieți</w:t>
      </w:r>
      <w:r w:rsidR="00CA06F2" w:rsidRPr="006705ED">
        <w:rPr>
          <w:rFonts w:cs="Times New Roman"/>
          <w:sz w:val="26"/>
          <w:szCs w:val="26"/>
        </w:rPr>
        <w:t xml:space="preserve"> fotbal</w:t>
      </w:r>
      <w:r w:rsidRPr="006705ED">
        <w:rPr>
          <w:rFonts w:cs="Times New Roman"/>
          <w:sz w:val="26"/>
          <w:szCs w:val="26"/>
        </w:rPr>
        <w:t>. Câți copii sunt în total?</w:t>
      </w:r>
      <w:r w:rsidR="00643020" w:rsidRPr="006705ED">
        <w:rPr>
          <w:rFonts w:cs="Times New Roman"/>
          <w:sz w:val="26"/>
          <w:szCs w:val="26"/>
        </w:rPr>
        <w:t xml:space="preserve"> </w:t>
      </w:r>
      <w:r w:rsidR="00460F9B" w:rsidRPr="006705ED">
        <w:rPr>
          <w:rFonts w:cs="Times New Roman"/>
          <w:sz w:val="26"/>
          <w:szCs w:val="26"/>
        </w:rPr>
        <w:t>Scrie operația potrivită, apoi calculează.</w:t>
      </w:r>
    </w:p>
    <w:p w:rsidR="00490590" w:rsidRPr="006705ED" w:rsidRDefault="004E2877" w:rsidP="004E2877">
      <w:pPr>
        <w:spacing w:after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4038950" cy="1653683"/>
            <wp:effectExtent l="19050" t="0" r="0" b="0"/>
            <wp:docPr id="15" name="Picture 14" descr="copii volei fot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i volei fotbal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950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90" w:rsidRPr="006705ED" w:rsidRDefault="00772661" w:rsidP="00772661">
      <w:pPr>
        <w:spacing w:after="0" w:line="360" w:lineRule="auto"/>
        <w:jc w:val="both"/>
        <w:rPr>
          <w:sz w:val="26"/>
          <w:szCs w:val="26"/>
        </w:rPr>
      </w:pPr>
      <w:r w:rsidRPr="006705ED">
        <w:rPr>
          <w:sz w:val="26"/>
          <w:szCs w:val="26"/>
        </w:rPr>
        <w:t>...................................</w:t>
      </w:r>
      <w:r w:rsidR="00490590" w:rsidRPr="006705ED">
        <w:rPr>
          <w:sz w:val="26"/>
          <w:szCs w:val="26"/>
        </w:rPr>
        <w:t>..................................</w:t>
      </w:r>
      <w:r w:rsidR="00570348" w:rsidRPr="006705ED">
        <w:rPr>
          <w:sz w:val="26"/>
          <w:szCs w:val="26"/>
        </w:rPr>
        <w:t>..........................................................................</w:t>
      </w:r>
      <w:r w:rsidR="004E2877">
        <w:rPr>
          <w:sz w:val="26"/>
          <w:szCs w:val="26"/>
        </w:rPr>
        <w:t>...........</w:t>
      </w:r>
    </w:p>
    <w:p w:rsidR="00490590" w:rsidRPr="006705ED" w:rsidRDefault="00772661" w:rsidP="00DA68C1">
      <w:pPr>
        <w:pStyle w:val="ListParagraph"/>
        <w:numPr>
          <w:ilvl w:val="0"/>
          <w:numId w:val="5"/>
        </w:numPr>
        <w:spacing w:after="0"/>
        <w:ind w:left="284" w:hanging="284"/>
        <w:rPr>
          <w:rFonts w:cs="Times New Roman"/>
          <w:sz w:val="26"/>
          <w:szCs w:val="26"/>
        </w:rPr>
      </w:pPr>
      <w:r w:rsidRPr="006705ED">
        <w:rPr>
          <w:rFonts w:cs="Times New Roman"/>
          <w:sz w:val="26"/>
          <w:szCs w:val="26"/>
        </w:rPr>
        <w:t>Acesta este cocoșul Coco.</w:t>
      </w:r>
      <w:r w:rsidR="001A557A" w:rsidRPr="006705ED">
        <w:rPr>
          <w:rFonts w:cs="Times New Roman"/>
          <w:sz w:val="26"/>
          <w:szCs w:val="26"/>
        </w:rPr>
        <w:t xml:space="preserve"> </w:t>
      </w:r>
      <w:r w:rsidR="002A456F" w:rsidRPr="006705ED">
        <w:rPr>
          <w:rFonts w:cs="Times New Roman"/>
          <w:sz w:val="26"/>
          <w:szCs w:val="26"/>
        </w:rPr>
        <w:t>Ajută-l să-și cunoască corpul! U</w:t>
      </w:r>
      <w:r w:rsidRPr="006705ED">
        <w:rPr>
          <w:rFonts w:cs="Times New Roman"/>
          <w:sz w:val="26"/>
          <w:szCs w:val="26"/>
        </w:rPr>
        <w:t>nește părțile componente ale corpului său cu etichetele potrivite.</w:t>
      </w:r>
    </w:p>
    <w:p w:rsidR="00490590" w:rsidRPr="006705ED" w:rsidRDefault="00DA68C1" w:rsidP="00490590">
      <w:pPr>
        <w:pStyle w:val="ListParagraph"/>
        <w:spacing w:after="0" w:line="360" w:lineRule="auto"/>
        <w:ind w:left="644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lastRenderedPageBreak/>
        <w:pict>
          <v:roundrect id="_x0000_s1046" style="position:absolute;left:0;text-align:left;margin-left:250.95pt;margin-top:6.6pt;width:130.9pt;height:28.05pt;z-index:251666432" arcsize="10923f" fillcolor="#eaf1dd [662]" strokecolor="#5f497a [2407]" strokeweight="1.5pt">
            <v:textbox style="mso-next-textbox:#_x0000_s1046">
              <w:txbxContent>
                <w:p w:rsidR="004E2877" w:rsidRPr="00FC62EC" w:rsidRDefault="00315344" w:rsidP="004E287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CAP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val="en-US"/>
        </w:rPr>
        <w:pict>
          <v:roundrect id="_x0000_s1047" style="position:absolute;left:0;text-align:left;margin-left:250.95pt;margin-top:45.1pt;width:130.9pt;height:28.05pt;z-index:251667456" arcsize="10923f" fillcolor="#eaf1dd [662]" strokecolor="#5f497a [2407]" strokeweight="1.5pt">
            <v:textbox style="mso-next-textbox:#_x0000_s1047">
              <w:txbxContent>
                <w:p w:rsidR="004E2877" w:rsidRPr="00FC62EC" w:rsidRDefault="00315344" w:rsidP="004E287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TRUNCHI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val="en-US"/>
        </w:rPr>
        <w:pict>
          <v:roundrect id="_x0000_s1048" style="position:absolute;left:0;text-align:left;margin-left:250.95pt;margin-top:82.6pt;width:130.9pt;height:28.05pt;z-index:251668480" arcsize="10923f" fillcolor="#eaf1dd [662]" strokecolor="#5f497a [2407]" strokeweight="1.5pt">
            <v:textbox style="mso-next-textbox:#_x0000_s1048">
              <w:txbxContent>
                <w:p w:rsidR="004E2877" w:rsidRPr="00FC62EC" w:rsidRDefault="00315344" w:rsidP="004E287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MEMBRE</w:t>
                  </w:r>
                </w:p>
              </w:txbxContent>
            </v:textbox>
          </v:roundrect>
        </w:pict>
      </w:r>
      <w:r w:rsidR="004E2877">
        <w:rPr>
          <w:noProof/>
          <w:sz w:val="26"/>
          <w:szCs w:val="26"/>
          <w:lang w:val="en-US"/>
        </w:rPr>
        <w:drawing>
          <wp:inline distT="0" distB="0" distL="0" distR="0">
            <wp:extent cx="1644650" cy="1644650"/>
            <wp:effectExtent l="19050" t="0" r="0" b="0"/>
            <wp:docPr id="16" name="Picture 15" descr="co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s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3982" cy="16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877" w:rsidRDefault="00772661" w:rsidP="008639E0">
      <w:pPr>
        <w:spacing w:after="0" w:line="360" w:lineRule="auto"/>
        <w:rPr>
          <w:rFonts w:cs="Times New Roman"/>
          <w:i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>*</w:t>
      </w:r>
      <w:r w:rsidRPr="004E2877">
        <w:rPr>
          <w:rFonts w:cs="Times New Roman"/>
          <w:i/>
          <w:sz w:val="26"/>
          <w:szCs w:val="26"/>
        </w:rPr>
        <w:t>Notă: Cerințele exercițiilor vor fi citite de către profesor.</w:t>
      </w:r>
    </w:p>
    <w:p w:rsidR="004E2877" w:rsidRDefault="004E2877">
      <w:pPr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br w:type="page"/>
      </w: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>BAREMUL DE CORECTARE ȘI APRECIERE</w:t>
      </w: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1101"/>
        <w:gridCol w:w="2976"/>
        <w:gridCol w:w="3119"/>
        <w:gridCol w:w="2801"/>
      </w:tblGrid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976" w:type="dxa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119" w:type="dxa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801" w:type="dxa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Suficient</w:t>
            </w:r>
          </w:p>
        </w:tc>
      </w:tr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79265E" w:rsidRPr="006705ED" w:rsidRDefault="0079265E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Identifică poziția spațială indicată în toate cele patru cazuri.</w:t>
            </w:r>
          </w:p>
          <w:p w:rsidR="00651523" w:rsidRPr="006705ED" w:rsidRDefault="00651523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72661" w:rsidRPr="006705ED" w:rsidRDefault="0079265E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Identifică poziția spațială indicată în trei dintre cazurile date.</w:t>
            </w:r>
          </w:p>
        </w:tc>
        <w:tc>
          <w:tcPr>
            <w:tcW w:w="2801" w:type="dxa"/>
          </w:tcPr>
          <w:p w:rsidR="00772661" w:rsidRPr="006705ED" w:rsidRDefault="0079265E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Identifică poziția spațială indicată în cel puțin unul dintre cazurile date.</w:t>
            </w:r>
          </w:p>
        </w:tc>
      </w:tr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79265E" w:rsidRPr="006705ED" w:rsidRDefault="0079265E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Scrie corect toate cele trei numere cerute.</w:t>
            </w:r>
          </w:p>
          <w:p w:rsidR="00651523" w:rsidRPr="006705ED" w:rsidRDefault="00651523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72661" w:rsidRPr="006705ED" w:rsidRDefault="0079265E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Scrie corect două dintre numerele cerute .</w:t>
            </w:r>
          </w:p>
        </w:tc>
        <w:tc>
          <w:tcPr>
            <w:tcW w:w="2801" w:type="dxa"/>
          </w:tcPr>
          <w:p w:rsidR="00772661" w:rsidRPr="006705ED" w:rsidRDefault="0079265E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Scrie corect unul dintre numere.</w:t>
            </w:r>
          </w:p>
        </w:tc>
      </w:tr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 xml:space="preserve">Ordonează corect </w:t>
            </w:r>
            <w:r w:rsidR="00D4052A" w:rsidRPr="006705ED">
              <w:rPr>
                <w:rFonts w:cs="Times New Roman"/>
                <w:sz w:val="26"/>
                <w:szCs w:val="26"/>
              </w:rPr>
              <w:t>toate cele patru numere</w:t>
            </w:r>
            <w:r w:rsidRPr="006705ED">
              <w:rPr>
                <w:rFonts w:cs="Times New Roman"/>
                <w:sz w:val="26"/>
                <w:szCs w:val="26"/>
              </w:rPr>
              <w:t xml:space="preserve"> date.</w:t>
            </w:r>
          </w:p>
        </w:tc>
        <w:tc>
          <w:tcPr>
            <w:tcW w:w="311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Ordonează corect primele două numere date.</w:t>
            </w:r>
          </w:p>
        </w:tc>
        <w:tc>
          <w:tcPr>
            <w:tcW w:w="28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Identifică numărul cel mai mare și îl scrie primul în șir.</w:t>
            </w:r>
          </w:p>
          <w:p w:rsidR="00651523" w:rsidRPr="006705ED" w:rsidRDefault="00651523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Selectează corect toate cele cinci numere.</w:t>
            </w:r>
          </w:p>
          <w:p w:rsidR="00651523" w:rsidRPr="006705ED" w:rsidRDefault="00651523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Selectează corect patru numere.</w:t>
            </w:r>
          </w:p>
        </w:tc>
        <w:tc>
          <w:tcPr>
            <w:tcW w:w="28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Selectează corect cel puțin două dintre numere.</w:t>
            </w:r>
          </w:p>
        </w:tc>
      </w:tr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Calculează corect numerele în toate cele patru cazuri.</w:t>
            </w:r>
          </w:p>
        </w:tc>
        <w:tc>
          <w:tcPr>
            <w:tcW w:w="311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Calculează corect numerele în trei dintre cazurile date.</w:t>
            </w:r>
          </w:p>
        </w:tc>
        <w:tc>
          <w:tcPr>
            <w:tcW w:w="28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Calculează corect numerele în cel puțin unul dintre cazurile date.</w:t>
            </w:r>
          </w:p>
          <w:p w:rsidR="00651523" w:rsidRPr="006705ED" w:rsidRDefault="00651523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Identifică operația, o scrie corect și efectuează corect calculul.</w:t>
            </w:r>
          </w:p>
          <w:p w:rsidR="00651523" w:rsidRPr="006705ED" w:rsidRDefault="00651523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lastRenderedPageBreak/>
              <w:t>Identifică operația, o scrie corect, dar calculul este eronat.</w:t>
            </w:r>
          </w:p>
        </w:tc>
        <w:tc>
          <w:tcPr>
            <w:tcW w:w="28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Identifică operația.</w:t>
            </w:r>
          </w:p>
        </w:tc>
      </w:tr>
      <w:tr w:rsidR="00772661" w:rsidRPr="006705ED" w:rsidTr="00DA68C1">
        <w:tc>
          <w:tcPr>
            <w:tcW w:w="11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6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Indică corect toate părțile componente ale corpului unei păsări.</w:t>
            </w:r>
          </w:p>
          <w:p w:rsidR="00651523" w:rsidRPr="006705ED" w:rsidRDefault="00651523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Indică corect două dintre părțile componente ale corpului unei păsări.</w:t>
            </w:r>
          </w:p>
        </w:tc>
        <w:tc>
          <w:tcPr>
            <w:tcW w:w="280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05ED">
              <w:rPr>
                <w:rFonts w:cs="Times New Roman"/>
                <w:sz w:val="26"/>
                <w:szCs w:val="26"/>
              </w:rPr>
              <w:t>Indică corect una dintre părțile componente ale corpului unei păsări.</w:t>
            </w:r>
          </w:p>
        </w:tc>
      </w:tr>
    </w:tbl>
    <w:p w:rsidR="00772661" w:rsidRPr="006705ED" w:rsidRDefault="00772661" w:rsidP="00772661">
      <w:pPr>
        <w:spacing w:after="0" w:line="360" w:lineRule="auto"/>
        <w:rPr>
          <w:rFonts w:cs="Times New Roman"/>
          <w:sz w:val="26"/>
          <w:szCs w:val="26"/>
        </w:rPr>
      </w:pPr>
    </w:p>
    <w:p w:rsidR="00772661" w:rsidRPr="006705ED" w:rsidRDefault="00772661" w:rsidP="00772661">
      <w:pPr>
        <w:spacing w:after="0" w:line="360" w:lineRule="auto"/>
        <w:rPr>
          <w:rFonts w:cs="Times New Roman"/>
          <w:sz w:val="26"/>
          <w:szCs w:val="26"/>
        </w:rPr>
      </w:pP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p w:rsidR="002E2723" w:rsidRPr="006705ED" w:rsidRDefault="002E2723" w:rsidP="00772661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p w:rsidR="002E2723" w:rsidRPr="006705ED" w:rsidRDefault="002E2723" w:rsidP="00772661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p w:rsidR="00343713" w:rsidRPr="006705ED" w:rsidRDefault="00343713" w:rsidP="008639E0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>ÎNREGISTRAREA REZULTATELOR</w:t>
      </w: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6705ED">
        <w:rPr>
          <w:rFonts w:cs="Times New Roman"/>
          <w:sz w:val="26"/>
          <w:szCs w:val="26"/>
        </w:rPr>
        <w:t>MATRICEA  ITEM-ELEV</w:t>
      </w:r>
    </w:p>
    <w:tbl>
      <w:tblPr>
        <w:tblStyle w:val="TableGrid"/>
        <w:tblW w:w="0" w:type="auto"/>
        <w:tblLook w:val="04A0"/>
      </w:tblPr>
      <w:tblGrid>
        <w:gridCol w:w="577"/>
        <w:gridCol w:w="3353"/>
        <w:gridCol w:w="720"/>
        <w:gridCol w:w="720"/>
        <w:gridCol w:w="713"/>
        <w:gridCol w:w="691"/>
        <w:gridCol w:w="692"/>
        <w:gridCol w:w="692"/>
        <w:gridCol w:w="652"/>
        <w:gridCol w:w="1270"/>
      </w:tblGrid>
      <w:tr w:rsidR="00772661" w:rsidRPr="006705ED" w:rsidTr="00DA68C1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Nr,</w:t>
            </w:r>
          </w:p>
          <w:p w:rsidR="00772661" w:rsidRPr="006705ED" w:rsidRDefault="00772661" w:rsidP="00DA68C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353" w:type="dxa"/>
            <w:tcBorders>
              <w:tl2br w:val="single" w:sz="4" w:space="0" w:color="auto"/>
            </w:tcBorders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772661" w:rsidRPr="006705ED" w:rsidRDefault="00772661" w:rsidP="00DA68C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720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720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713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691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92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92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652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29" w:type="dxa"/>
            <w:vAlign w:val="center"/>
          </w:tcPr>
          <w:p w:rsidR="00772661" w:rsidRPr="006705ED" w:rsidRDefault="00772661" w:rsidP="00DA68C1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Calificativ</w:t>
            </w: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DA68C1" w:rsidRPr="006705ED" w:rsidTr="008639E0">
        <w:tc>
          <w:tcPr>
            <w:tcW w:w="535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DA68C1" w:rsidRPr="006705ED" w:rsidTr="008639E0">
        <w:tc>
          <w:tcPr>
            <w:tcW w:w="535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DA68C1" w:rsidRPr="006705ED" w:rsidRDefault="00DA68C1" w:rsidP="00DA68C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72661" w:rsidRPr="006705ED" w:rsidTr="008639E0">
        <w:tc>
          <w:tcPr>
            <w:tcW w:w="535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5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9" w:type="dxa"/>
          </w:tcPr>
          <w:p w:rsidR="00772661" w:rsidRPr="006705ED" w:rsidRDefault="00772661" w:rsidP="00DA68C1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705ED">
        <w:rPr>
          <w:rFonts w:cs="Times New Roman"/>
          <w:b/>
          <w:sz w:val="26"/>
          <w:szCs w:val="26"/>
        </w:rPr>
        <w:t>INTERPRETAREA REZULTATELOR</w:t>
      </w:r>
    </w:p>
    <w:p w:rsidR="00772661" w:rsidRPr="006705ED" w:rsidRDefault="00772661" w:rsidP="00772661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353"/>
      </w:tblGrid>
      <w:tr w:rsidR="00772661" w:rsidRPr="006705ED" w:rsidTr="0079265E">
        <w:tc>
          <w:tcPr>
            <w:tcW w:w="4644" w:type="dxa"/>
          </w:tcPr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353" w:type="dxa"/>
          </w:tcPr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05ED">
              <w:rPr>
                <w:rFonts w:cs="Times New Roman"/>
                <w:b/>
                <w:sz w:val="26"/>
                <w:szCs w:val="26"/>
              </w:rPr>
              <w:t xml:space="preserve">Măsuri propuse </w:t>
            </w:r>
          </w:p>
        </w:tc>
      </w:tr>
      <w:tr w:rsidR="00772661" w:rsidRPr="006705ED" w:rsidTr="0079265E">
        <w:tc>
          <w:tcPr>
            <w:tcW w:w="4644" w:type="dxa"/>
          </w:tcPr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772661" w:rsidRPr="006705ED" w:rsidRDefault="00772661" w:rsidP="0079265E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E64AC" w:rsidRPr="006705ED" w:rsidRDefault="00CE64AC">
      <w:pPr>
        <w:rPr>
          <w:sz w:val="26"/>
          <w:szCs w:val="26"/>
        </w:rPr>
      </w:pPr>
    </w:p>
    <w:sectPr w:rsidR="00CE64AC" w:rsidRPr="006705ED" w:rsidSect="006705ED">
      <w:headerReference w:type="default" r:id="rId20"/>
      <w:footerReference w:type="default" r:id="rId21"/>
      <w:pgSz w:w="11906" w:h="16838"/>
      <w:pgMar w:top="1134" w:right="65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77" w:rsidRDefault="004E2877" w:rsidP="008B294B">
      <w:pPr>
        <w:spacing w:after="0" w:line="240" w:lineRule="auto"/>
      </w:pPr>
      <w:r>
        <w:separator/>
      </w:r>
    </w:p>
  </w:endnote>
  <w:endnote w:type="continuationSeparator" w:id="0">
    <w:p w:rsidR="004E2877" w:rsidRDefault="004E2877" w:rsidP="008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266"/>
      <w:gridCol w:w="2066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4E2877" w:rsidRPr="00190FDD" w:rsidTr="004E28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E2877" w:rsidRPr="00E942CD" w:rsidRDefault="004E2877" w:rsidP="008B294B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mem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1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E2877" w:rsidRPr="00E942CD" w:rsidRDefault="004E2877" w:rsidP="004E2877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DA68C1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4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4E2877" w:rsidRDefault="004E2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77" w:rsidRDefault="004E2877" w:rsidP="008B294B">
      <w:pPr>
        <w:spacing w:after="0" w:line="240" w:lineRule="auto"/>
      </w:pPr>
      <w:r>
        <w:separator/>
      </w:r>
    </w:p>
  </w:footnote>
  <w:footnote w:type="continuationSeparator" w:id="0">
    <w:p w:rsidR="004E2877" w:rsidRDefault="004E2877" w:rsidP="008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77" w:rsidRDefault="004E2877">
    <w:pPr>
      <w:pStyle w:val="Header"/>
    </w:pPr>
    <w:r w:rsidRPr="008B294B">
      <w:rPr>
        <w:b/>
        <w:color w:val="262626" w:themeColor="text1" w:themeTint="D9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-392430</wp:posOffset>
          </wp:positionV>
          <wp:extent cx="2139950" cy="901700"/>
          <wp:effectExtent l="0" t="0" r="0" b="0"/>
          <wp:wrapNone/>
          <wp:docPr id="8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99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94B">
      <w:rPr>
        <w:b/>
        <w:color w:val="262626" w:themeColor="text1" w:themeTint="D9"/>
        <w:sz w:val="28"/>
        <w:szCs w:val="28"/>
      </w:rPr>
      <w:t xml:space="preserve">MATEMATICĂ ȘI EXPLORAREA MEDIULUI </w:t>
    </w:r>
    <w:r w:rsidRPr="008C66B0">
      <w:rPr>
        <w:b/>
        <w:color w:val="262626" w:themeColor="text1" w:themeTint="D9"/>
        <w:sz w:val="28"/>
        <w:szCs w:val="28"/>
      </w:rPr>
      <w:t>* - CLASA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1" o:spid="_x0000_i1029" type="#_x0000_t75" style="width:21.5pt;height:21.5pt;visibility:visible;mso-wrap-style:square" o:bullet="t">
        <v:imagedata r:id="rId1" o:title=""/>
      </v:shape>
    </w:pict>
  </w:numPicBullet>
  <w:abstractNum w:abstractNumId="0">
    <w:nsid w:val="0298367B"/>
    <w:multiLevelType w:val="hybridMultilevel"/>
    <w:tmpl w:val="95AC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3C17"/>
    <w:multiLevelType w:val="hybridMultilevel"/>
    <w:tmpl w:val="47B42E2A"/>
    <w:lvl w:ilvl="0" w:tplc="47026C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2503"/>
    <w:multiLevelType w:val="hybridMultilevel"/>
    <w:tmpl w:val="93D8614E"/>
    <w:lvl w:ilvl="0" w:tplc="689E03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A76D2"/>
    <w:multiLevelType w:val="hybridMultilevel"/>
    <w:tmpl w:val="8B244AC8"/>
    <w:lvl w:ilvl="0" w:tplc="51CED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B0446"/>
    <w:multiLevelType w:val="hybridMultilevel"/>
    <w:tmpl w:val="594E73E4"/>
    <w:lvl w:ilvl="0" w:tplc="78200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E6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ED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45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2B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E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6D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0D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0D4A22"/>
    <w:multiLevelType w:val="hybridMultilevel"/>
    <w:tmpl w:val="52FC19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661"/>
    <w:rsid w:val="00082469"/>
    <w:rsid w:val="000C4875"/>
    <w:rsid w:val="000F2E45"/>
    <w:rsid w:val="00110143"/>
    <w:rsid w:val="001101AB"/>
    <w:rsid w:val="00123C55"/>
    <w:rsid w:val="00152741"/>
    <w:rsid w:val="0017018B"/>
    <w:rsid w:val="0017389E"/>
    <w:rsid w:val="001A557A"/>
    <w:rsid w:val="002112F7"/>
    <w:rsid w:val="00212D1C"/>
    <w:rsid w:val="00240927"/>
    <w:rsid w:val="0029056F"/>
    <w:rsid w:val="002A456F"/>
    <w:rsid w:val="002B2850"/>
    <w:rsid w:val="002E2723"/>
    <w:rsid w:val="00315344"/>
    <w:rsid w:val="00332104"/>
    <w:rsid w:val="00343713"/>
    <w:rsid w:val="0037388C"/>
    <w:rsid w:val="003E422E"/>
    <w:rsid w:val="00450DC0"/>
    <w:rsid w:val="00460F9B"/>
    <w:rsid w:val="00490590"/>
    <w:rsid w:val="004C1E3F"/>
    <w:rsid w:val="004C5F27"/>
    <w:rsid w:val="004E2877"/>
    <w:rsid w:val="004F119E"/>
    <w:rsid w:val="004F6152"/>
    <w:rsid w:val="00525CF5"/>
    <w:rsid w:val="0055285C"/>
    <w:rsid w:val="00570348"/>
    <w:rsid w:val="00597419"/>
    <w:rsid w:val="005F30E4"/>
    <w:rsid w:val="0061022C"/>
    <w:rsid w:val="006373FD"/>
    <w:rsid w:val="00643020"/>
    <w:rsid w:val="00651523"/>
    <w:rsid w:val="006552AE"/>
    <w:rsid w:val="00666946"/>
    <w:rsid w:val="006705ED"/>
    <w:rsid w:val="00683C50"/>
    <w:rsid w:val="006F679C"/>
    <w:rsid w:val="00702589"/>
    <w:rsid w:val="00755C09"/>
    <w:rsid w:val="007638A6"/>
    <w:rsid w:val="00772661"/>
    <w:rsid w:val="0079265E"/>
    <w:rsid w:val="008053F5"/>
    <w:rsid w:val="008167BD"/>
    <w:rsid w:val="00851623"/>
    <w:rsid w:val="008639E0"/>
    <w:rsid w:val="008672ED"/>
    <w:rsid w:val="008807C4"/>
    <w:rsid w:val="008A461C"/>
    <w:rsid w:val="008B294B"/>
    <w:rsid w:val="009949D1"/>
    <w:rsid w:val="009A0503"/>
    <w:rsid w:val="00A25991"/>
    <w:rsid w:val="00A74146"/>
    <w:rsid w:val="00A908A7"/>
    <w:rsid w:val="00B715FD"/>
    <w:rsid w:val="00B8136A"/>
    <w:rsid w:val="00BF5A05"/>
    <w:rsid w:val="00C27C8F"/>
    <w:rsid w:val="00C80511"/>
    <w:rsid w:val="00CA06F2"/>
    <w:rsid w:val="00CC4F82"/>
    <w:rsid w:val="00CD4A12"/>
    <w:rsid w:val="00CE64AC"/>
    <w:rsid w:val="00D4052A"/>
    <w:rsid w:val="00DA68C1"/>
    <w:rsid w:val="00DC23D9"/>
    <w:rsid w:val="00E2743B"/>
    <w:rsid w:val="00ED1DF6"/>
    <w:rsid w:val="00FB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661"/>
    <w:pPr>
      <w:ind w:left="720"/>
      <w:contextualSpacing/>
    </w:pPr>
  </w:style>
  <w:style w:type="table" w:styleId="TableGrid">
    <w:name w:val="Table Grid"/>
    <w:basedOn w:val="TableNormal"/>
    <w:uiPriority w:val="59"/>
    <w:rsid w:val="0077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B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94B"/>
  </w:style>
  <w:style w:type="paragraph" w:styleId="Footer">
    <w:name w:val="footer"/>
    <w:basedOn w:val="Normal"/>
    <w:link w:val="FooterChar"/>
    <w:uiPriority w:val="99"/>
    <w:semiHidden/>
    <w:unhideWhenUsed/>
    <w:rsid w:val="008B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94B"/>
  </w:style>
  <w:style w:type="paragraph" w:styleId="Subtitle">
    <w:name w:val="Subtitle"/>
    <w:basedOn w:val="Normal"/>
    <w:next w:val="Normal"/>
    <w:link w:val="SubtitleChar"/>
    <w:uiPriority w:val="11"/>
    <w:qFormat/>
    <w:rsid w:val="008B2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hyperlink" Target="http://www.intuitext.r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5E5C-1EDF-4C8B-9F23-4E5F810D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500</Words>
  <Characters>2653</Characters>
  <Application>Microsoft Office Word</Application>
  <DocSecurity>0</DocSecurity>
  <Lines>663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cchirita</cp:lastModifiedBy>
  <cp:revision>5</cp:revision>
  <dcterms:created xsi:type="dcterms:W3CDTF">2015-09-11T14:33:00Z</dcterms:created>
  <dcterms:modified xsi:type="dcterms:W3CDTF">2015-09-11T14:55:00Z</dcterms:modified>
</cp:coreProperties>
</file>