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4B" w:rsidRDefault="008B294B" w:rsidP="008B294B">
      <w:pPr>
        <w:spacing w:after="0" w:line="360" w:lineRule="auto"/>
        <w:rPr>
          <w:rFonts w:cs="Times New Roman"/>
          <w:b/>
          <w:sz w:val="26"/>
          <w:szCs w:val="26"/>
        </w:rPr>
      </w:pPr>
    </w:p>
    <w:p w:rsidR="008B294B" w:rsidRDefault="008B294B" w:rsidP="008B294B">
      <w:pPr>
        <w:spacing w:after="0" w:line="360" w:lineRule="auto"/>
        <w:rPr>
          <w:rFonts w:cs="Times New Roman"/>
          <w:b/>
          <w:sz w:val="26"/>
          <w:szCs w:val="26"/>
        </w:rPr>
      </w:pPr>
    </w:p>
    <w:p w:rsidR="00772661" w:rsidRDefault="00300D9E" w:rsidP="008B294B">
      <w:pPr>
        <w:spacing w:after="0" w:line="360" w:lineRule="auto"/>
        <w:rPr>
          <w:rFonts w:cs="Times New Roman"/>
          <w:b/>
          <w:sz w:val="40"/>
          <w:szCs w:val="40"/>
        </w:rPr>
      </w:pPr>
      <w:r w:rsidRPr="00300D9E">
        <w:rPr>
          <w:rFonts w:cs="Times New Roman"/>
          <w:b/>
          <w:noProof/>
          <w:sz w:val="26"/>
          <w:szCs w:val="2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12.15pt;margin-top:-35.8pt;width:203.55pt;height:54.35pt;z-index:251660288" filled="f" stroked="f">
            <v:textbox>
              <w:txbxContent>
                <w:p w:rsidR="004E2877" w:rsidRDefault="004E2877" w:rsidP="008B294B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8C66B0">
                    <w:rPr>
                      <w:sz w:val="24"/>
                      <w:szCs w:val="24"/>
                      <w:lang w:val="en-US"/>
                    </w:rPr>
                    <w:t>Nume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C66B0">
                    <w:rPr>
                      <w:sz w:val="24"/>
                      <w:szCs w:val="24"/>
                      <w:lang w:val="en-US"/>
                    </w:rPr>
                    <w:t>_____________________</w:t>
                  </w:r>
                  <w:r>
                    <w:rPr>
                      <w:sz w:val="24"/>
                      <w:szCs w:val="24"/>
                      <w:lang w:val="en-US"/>
                    </w:rPr>
                    <w:t>_____</w:t>
                  </w:r>
                </w:p>
                <w:p w:rsidR="004E2877" w:rsidRPr="008C66B0" w:rsidRDefault="004E2877" w:rsidP="008B294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Data ___________________________</w:t>
                  </w:r>
                </w:p>
              </w:txbxContent>
            </v:textbox>
          </v:shape>
        </w:pict>
      </w:r>
      <w:r w:rsidR="00772661" w:rsidRPr="006705ED">
        <w:rPr>
          <w:rFonts w:cs="Times New Roman"/>
          <w:b/>
          <w:sz w:val="26"/>
          <w:szCs w:val="26"/>
        </w:rPr>
        <w:t>TEST DE EVALUARE INIȚIALĂ</w:t>
      </w:r>
      <w:r w:rsidR="008B294B">
        <w:rPr>
          <w:rFonts w:cs="Times New Roman"/>
          <w:b/>
          <w:sz w:val="26"/>
          <w:szCs w:val="26"/>
        </w:rPr>
        <w:t xml:space="preserve"> </w:t>
      </w:r>
      <w:r w:rsidR="009E6568">
        <w:rPr>
          <w:rFonts w:cs="Times New Roman"/>
          <w:b/>
          <w:sz w:val="26"/>
          <w:szCs w:val="26"/>
        </w:rPr>
        <w:t>–</w:t>
      </w:r>
      <w:r w:rsidR="008B294B">
        <w:rPr>
          <w:rFonts w:cs="Times New Roman"/>
          <w:b/>
          <w:sz w:val="26"/>
          <w:szCs w:val="26"/>
        </w:rPr>
        <w:t xml:space="preserve"> </w:t>
      </w:r>
      <w:r w:rsidR="008B294B" w:rsidRPr="008B294B">
        <w:rPr>
          <w:rFonts w:cs="Times New Roman"/>
          <w:b/>
          <w:sz w:val="40"/>
          <w:szCs w:val="40"/>
        </w:rPr>
        <w:t>A</w:t>
      </w:r>
    </w:p>
    <w:p w:rsidR="009E6568" w:rsidRPr="0077130D" w:rsidRDefault="009E6568" w:rsidP="009E6568">
      <w:pPr>
        <w:pStyle w:val="ListParagraph"/>
        <w:numPr>
          <w:ilvl w:val="0"/>
          <w:numId w:val="7"/>
        </w:numPr>
        <w:spacing w:after="0" w:line="360" w:lineRule="auto"/>
        <w:ind w:left="142" w:firstLine="218"/>
        <w:jc w:val="both"/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t>Scrie:</w:t>
      </w:r>
    </w:p>
    <w:p w:rsidR="009E6568" w:rsidRPr="0077130D" w:rsidRDefault="009E6568" w:rsidP="009E656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t>Trei numere pare cuprinse între 394 și 406: ...................................................................</w:t>
      </w:r>
    </w:p>
    <w:p w:rsidR="009E6568" w:rsidRPr="0077130D" w:rsidRDefault="009E6568" w:rsidP="009E656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t>Trei numere consecutive unul fiind 889: .......................................................................</w:t>
      </w:r>
    </w:p>
    <w:p w:rsidR="009E6568" w:rsidRPr="0077130D" w:rsidRDefault="009E6568" w:rsidP="009E656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t>Trei numere a căror rotunjire la zeci este 320: ...............................................................</w:t>
      </w:r>
    </w:p>
    <w:p w:rsidR="009E6568" w:rsidRPr="0077130D" w:rsidRDefault="009E6568" w:rsidP="009E6568">
      <w:pPr>
        <w:pStyle w:val="ListParagraph"/>
        <w:spacing w:after="0" w:line="360" w:lineRule="auto"/>
        <w:ind w:left="360"/>
        <w:jc w:val="both"/>
        <w:rPr>
          <w:rFonts w:cs="Times New Roman"/>
          <w:sz w:val="26"/>
          <w:szCs w:val="26"/>
        </w:rPr>
      </w:pPr>
    </w:p>
    <w:p w:rsidR="009E6568" w:rsidRPr="0077130D" w:rsidRDefault="009E6568" w:rsidP="009E656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t>Scrie pe spațiul punctat denumirea fiecărei forme de relief, apoi indică printr-o săgeată înălțimea potrivită pentru fiecare.</w:t>
      </w:r>
    </w:p>
    <w:p w:rsidR="009E6568" w:rsidRPr="0077130D" w:rsidRDefault="009E6568" w:rsidP="009E6568">
      <w:pPr>
        <w:spacing w:after="0" w:line="360" w:lineRule="auto"/>
        <w:ind w:left="142"/>
        <w:jc w:val="both"/>
        <w:rPr>
          <w:rFonts w:cs="Times New Roman"/>
          <w:sz w:val="26"/>
          <w:szCs w:val="26"/>
        </w:rPr>
      </w:pPr>
      <w:r w:rsidRPr="0077130D">
        <w:rPr>
          <w:noProof/>
          <w:sz w:val="26"/>
          <w:szCs w:val="26"/>
          <w:lang w:val="en-US"/>
        </w:rPr>
        <w:drawing>
          <wp:inline distT="0" distB="0" distL="0" distR="0">
            <wp:extent cx="5448300" cy="255994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478" cy="256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68" w:rsidRPr="0077130D" w:rsidRDefault="009E6568" w:rsidP="009E656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t>Unește fiecare obiect cu eticheta care indică forma lui, ca în model.</w:t>
      </w:r>
    </w:p>
    <w:p w:rsidR="009E6568" w:rsidRPr="0077130D" w:rsidRDefault="009E6568" w:rsidP="009E6568">
      <w:pPr>
        <w:pStyle w:val="ListParagraph"/>
        <w:spacing w:after="0" w:line="360" w:lineRule="auto"/>
        <w:jc w:val="both"/>
        <w:rPr>
          <w:rFonts w:cs="Times New Roman"/>
          <w:sz w:val="26"/>
          <w:szCs w:val="26"/>
        </w:rPr>
      </w:pPr>
      <w:r w:rsidRPr="0077130D">
        <w:rPr>
          <w:rFonts w:cs="Times New Roman"/>
          <w:noProof/>
          <w:sz w:val="26"/>
          <w:szCs w:val="26"/>
          <w:lang w:val="en-US"/>
        </w:rPr>
        <w:drawing>
          <wp:inline distT="0" distB="0" distL="0" distR="0">
            <wp:extent cx="3329363" cy="1694168"/>
            <wp:effectExtent l="19050" t="0" r="4387" b="0"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63" cy="169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68" w:rsidRPr="0077130D" w:rsidRDefault="00300D9E" w:rsidP="009E656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val="en-US" w:eastAsia="zh-TW"/>
        </w:rPr>
        <w:pict>
          <v:shape id="_x0000_s1052" type="#_x0000_t202" style="position:absolute;left:0;text-align:left;margin-left:248.55pt;margin-top:31.55pt;width:256.1pt;height:163.4pt;z-index:-251654144;mso-width-relative:margin;mso-height-relative:margin" wrapcoords="-85 -100 -85 21500 21685 21500 21685 -100 -85 -100" strokecolor="white [3212]">
            <v:textbox style="mso-next-textbox:#_x0000_s1052">
              <w:txbxContent>
                <w:p w:rsidR="009E6568" w:rsidRDefault="009E6568" w:rsidP="009E6568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15064" cy="1915064"/>
                        <wp:effectExtent l="19050" t="0" r="8986" b="0"/>
                        <wp:docPr id="4" name="Picture 1" descr="\\box.intuitext.ro\AUXILIARe\Promovare\CL_3\grafica\MEM cl 3 A\pingu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box.intuitext.ro\AUXILIARe\Promovare\CL_3\grafica\MEM cl 3 A\pingui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6948" cy="1916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9E6568" w:rsidRPr="0077130D">
        <w:rPr>
          <w:rFonts w:cs="Times New Roman"/>
          <w:sz w:val="26"/>
          <w:szCs w:val="26"/>
        </w:rPr>
        <w:t>Pinguinul este una dintre cele mai îndrăgite viețuitoare. Tu ce știi despre acest animal? Subliniază răspunsurile corecte:</w:t>
      </w:r>
    </w:p>
    <w:p w:rsidR="009E6568" w:rsidRPr="0077130D" w:rsidRDefault="009E6568" w:rsidP="009E6568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:rsidR="009E6568" w:rsidRPr="0077130D" w:rsidRDefault="009E6568" w:rsidP="009E656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t>Mediul său de viață este la:</w:t>
      </w:r>
    </w:p>
    <w:p w:rsidR="009E6568" w:rsidRPr="0077130D" w:rsidRDefault="009E6568" w:rsidP="009E65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t>Polul Nord</w:t>
      </w:r>
    </w:p>
    <w:p w:rsidR="009E6568" w:rsidRPr="0077130D" w:rsidRDefault="009E6568" w:rsidP="009E65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t>Polul Sud</w:t>
      </w:r>
    </w:p>
    <w:p w:rsidR="009E6568" w:rsidRPr="0077130D" w:rsidRDefault="009E6568" w:rsidP="009E65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t>Marea Neagră</w:t>
      </w:r>
    </w:p>
    <w:p w:rsidR="009E6568" w:rsidRPr="0077130D" w:rsidRDefault="009E6568" w:rsidP="009E656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t>Pinguinul este:</w:t>
      </w:r>
    </w:p>
    <w:p w:rsidR="009E6568" w:rsidRPr="0077130D" w:rsidRDefault="009E6568" w:rsidP="009E656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t>un mamifer</w:t>
      </w:r>
    </w:p>
    <w:p w:rsidR="009E6568" w:rsidRPr="0077130D" w:rsidRDefault="009E6568" w:rsidP="009E656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t>un pește</w:t>
      </w:r>
    </w:p>
    <w:p w:rsidR="009E6568" w:rsidRPr="0077130D" w:rsidRDefault="009E6568" w:rsidP="009E656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t>o pasăre</w:t>
      </w:r>
    </w:p>
    <w:p w:rsidR="009E6568" w:rsidRPr="0077130D" w:rsidRDefault="009E6568" w:rsidP="009E656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t>Efectuează calculul 884 + 24 – 543 – 344 = ..., care arată câte kilograme de pește a mâncat un pinguin într-o săptămână și află dacă într-o zi el a consumat:</w:t>
      </w:r>
    </w:p>
    <w:tbl>
      <w:tblPr>
        <w:tblStyle w:val="TableGrid"/>
        <w:tblpPr w:leftFromText="180" w:rightFromText="180" w:vertAnchor="text" w:horzAnchor="margin" w:tblpXSpec="right" w:tblpY="34"/>
        <w:tblW w:w="0" w:type="auto"/>
        <w:tblLook w:val="04A0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9E6568" w:rsidRPr="0077130D" w:rsidTr="00B70D1B">
        <w:trPr>
          <w:trHeight w:val="374"/>
        </w:trPr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rPr>
          <w:trHeight w:val="385"/>
        </w:trPr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rPr>
          <w:trHeight w:val="385"/>
        </w:trPr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3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9E6568" w:rsidRPr="0077130D" w:rsidRDefault="009E6568" w:rsidP="009E656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t xml:space="preserve"> 1 kg de pește </w:t>
      </w:r>
    </w:p>
    <w:p w:rsidR="009E6568" w:rsidRPr="0077130D" w:rsidRDefault="009E6568" w:rsidP="009E656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t>3 kg de pește</w:t>
      </w:r>
    </w:p>
    <w:p w:rsidR="009E6568" w:rsidRPr="0077130D" w:rsidRDefault="009E6568" w:rsidP="009E656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t>5 kg de pește</w:t>
      </w:r>
    </w:p>
    <w:p w:rsidR="009E6568" w:rsidRPr="0077130D" w:rsidRDefault="009E6568" w:rsidP="009E6568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:rsidR="009E6568" w:rsidRPr="0077130D" w:rsidRDefault="009E6568" w:rsidP="009E656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t>Fiecare dintre obiectele de mai jos are atașat un număr. Calculează suma numerelor corespunzătoare obiectelor atrase de magneți și diferența numerelor atașate obiectelor care nu sunt atrase de magneți.</w:t>
      </w:r>
    </w:p>
    <w:p w:rsidR="009E6568" w:rsidRPr="0077130D" w:rsidRDefault="00CB022A" w:rsidP="009E6568">
      <w:pPr>
        <w:spacing w:after="0" w:line="360" w:lineRule="auto"/>
        <w:ind w:left="360"/>
        <w:jc w:val="both"/>
        <w:rPr>
          <w:rFonts w:cs="Times New Roman"/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5613400" cy="1041400"/>
            <wp:effectExtent l="19050" t="0" r="6350" b="0"/>
            <wp:docPr id="5" name="Picture 3" descr="C:\Users\amatis\Desktop\Promovare\CL_3\grafica\MEM cl 3 A\obiec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tis\Desktop\Promovare\CL_3\grafica\MEM cl 3 A\obiec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68" w:rsidRPr="0077130D" w:rsidRDefault="009E6568" w:rsidP="009E6568">
      <w:pPr>
        <w:spacing w:after="0" w:line="360" w:lineRule="auto"/>
        <w:ind w:left="360"/>
        <w:jc w:val="both"/>
        <w:rPr>
          <w:rFonts w:cs="Times New Roman"/>
          <w:sz w:val="26"/>
          <w:szCs w:val="26"/>
        </w:rPr>
      </w:pPr>
    </w:p>
    <w:tbl>
      <w:tblPr>
        <w:tblStyle w:val="TableGrid"/>
        <w:tblpPr w:leftFromText="180" w:rightFromText="180" w:vertAnchor="text" w:horzAnchor="page" w:tblpX="1564" w:tblpY="34"/>
        <w:tblW w:w="0" w:type="auto"/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9E6568" w:rsidRPr="0077130D" w:rsidTr="00B70D1B">
        <w:trPr>
          <w:trHeight w:val="382"/>
        </w:trPr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rPr>
          <w:trHeight w:val="393"/>
        </w:trPr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rPr>
          <w:trHeight w:val="393"/>
        </w:trPr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9E6568" w:rsidRPr="0077130D" w:rsidRDefault="009E6568" w:rsidP="009E6568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:rsidR="009E6568" w:rsidRPr="0077130D" w:rsidRDefault="009E6568" w:rsidP="009E656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t>Află răspunsul corect pentru situațiile de mai jos:</w:t>
      </w:r>
    </w:p>
    <w:p w:rsidR="009E6568" w:rsidRPr="0077130D" w:rsidRDefault="00300D9E" w:rsidP="009E656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300D9E">
        <w:rPr>
          <w:noProof/>
          <w:sz w:val="26"/>
          <w:szCs w:val="26"/>
          <w:lang w:val="en-US"/>
        </w:rPr>
        <w:pict>
          <v:rect id="_x0000_s1053" style="position:absolute;left:0;text-align:left;margin-left:39.6pt;margin-top:2.3pt;width:158.4pt;height:24.2pt;z-index:251663360" fillcolor="#dbe5f1 [660]">
            <v:textbox style="mso-next-textbox:#_x0000_s1053">
              <w:txbxContent>
                <w:p w:rsidR="009E6568" w:rsidRDefault="009E6568" w:rsidP="009E6568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x 2 x 5 =..............................</w:t>
                  </w:r>
                </w:p>
              </w:txbxContent>
            </v:textbox>
          </v:rect>
        </w:pict>
      </w:r>
      <w:r>
        <w:rPr>
          <w:rFonts w:cs="Times New Roman"/>
          <w:noProof/>
          <w:sz w:val="26"/>
          <w:szCs w:val="26"/>
          <w:lang w:val="en-US"/>
        </w:rPr>
        <w:pict>
          <v:rect id="_x0000_s1054" style="position:absolute;left:0;text-align:left;margin-left:313.05pt;margin-top:2.3pt;width:158.4pt;height:24.2pt;z-index:251664384" fillcolor="#dbe5f1 [660]">
            <v:textbox style="mso-next-textbox:#_x0000_s1054">
              <w:txbxContent>
                <w:p w:rsidR="009E6568" w:rsidRPr="008B2C4A" w:rsidRDefault="009E6568" w:rsidP="009E656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: 4 =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</w:t>
                  </w:r>
                </w:p>
                <w:p w:rsidR="009E6568" w:rsidRDefault="009E6568" w:rsidP="009E6568"/>
              </w:txbxContent>
            </v:textbox>
          </v:rect>
        </w:pict>
      </w:r>
    </w:p>
    <w:p w:rsidR="009E6568" w:rsidRPr="0077130D" w:rsidRDefault="00300D9E" w:rsidP="009E6568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300D9E">
        <w:rPr>
          <w:noProof/>
          <w:sz w:val="26"/>
          <w:szCs w:val="26"/>
          <w:lang w:val="en-US"/>
        </w:rPr>
        <w:pict>
          <v:rect id="_x0000_s1055" style="position:absolute;left:0;text-align:left;margin-left:39.6pt;margin-top:14.65pt;width:158.4pt;height:24.2pt;z-index:251665408" fillcolor="#dbe5f1 [660]">
            <v:textbox>
              <w:txbxContent>
                <w:p w:rsidR="009E6568" w:rsidRDefault="009E6568" w:rsidP="009E6568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x 3 x 4 =..............................</w:t>
                  </w:r>
                </w:p>
              </w:txbxContent>
            </v:textbox>
          </v:rect>
        </w:pict>
      </w:r>
      <w:r>
        <w:rPr>
          <w:rFonts w:cs="Times New Roman"/>
          <w:noProof/>
          <w:sz w:val="26"/>
          <w:szCs w:val="26"/>
          <w:lang w:val="en-US"/>
        </w:rPr>
        <w:pict>
          <v:rect id="_x0000_s1056" style="position:absolute;left:0;text-align:left;margin-left:313.05pt;margin-top:14.65pt;width:158.4pt;height:24.2pt;z-index:251666432" fillcolor="#dbe5f1 [660]">
            <v:textbox>
              <w:txbxContent>
                <w:p w:rsidR="009E6568" w:rsidRPr="00F31D3D" w:rsidRDefault="009E6568" w:rsidP="009E656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D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 : 7 =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</w:t>
                  </w:r>
                </w:p>
                <w:p w:rsidR="009E6568" w:rsidRDefault="009E6568" w:rsidP="009E6568"/>
              </w:txbxContent>
            </v:textbox>
          </v:rect>
        </w:pict>
      </w:r>
    </w:p>
    <w:p w:rsidR="009E6568" w:rsidRPr="0077130D" w:rsidRDefault="009E6568" w:rsidP="009E6568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:rsidR="009E6568" w:rsidRDefault="009E6568" w:rsidP="009E6568">
      <w:pPr>
        <w:pStyle w:val="ListParagraph"/>
        <w:spacing w:after="0" w:line="360" w:lineRule="auto"/>
        <w:jc w:val="both"/>
        <w:rPr>
          <w:rFonts w:cs="Times New Roman"/>
          <w:sz w:val="26"/>
          <w:szCs w:val="26"/>
        </w:rPr>
      </w:pPr>
    </w:p>
    <w:p w:rsidR="009E6568" w:rsidRPr="0077130D" w:rsidRDefault="009E6568" w:rsidP="009E656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t>Matei a cumpărat 5 trandafiri a câte 4 lei firul. Cât a costat buchetul?</w:t>
      </w:r>
    </w:p>
    <w:p w:rsidR="009E6568" w:rsidRPr="0077130D" w:rsidRDefault="009E6568" w:rsidP="009E6568">
      <w:pPr>
        <w:spacing w:after="0" w:line="360" w:lineRule="auto"/>
        <w:ind w:left="360"/>
        <w:jc w:val="both"/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t>.........................................................................................</w:t>
      </w:r>
    </w:p>
    <w:p w:rsidR="009E6568" w:rsidRPr="0077130D" w:rsidRDefault="009E6568" w:rsidP="009E656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t xml:space="preserve">De câte ori se cuprinde 5 în diferența numerelor 100 și 55? </w:t>
      </w:r>
    </w:p>
    <w:p w:rsidR="009E6568" w:rsidRPr="0077130D" w:rsidRDefault="009E6568" w:rsidP="009E6568">
      <w:pPr>
        <w:spacing w:after="0" w:line="360" w:lineRule="auto"/>
        <w:ind w:left="360"/>
        <w:jc w:val="both"/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t>..........................................................................................</w:t>
      </w:r>
    </w:p>
    <w:p w:rsidR="009E6568" w:rsidRPr="0077130D" w:rsidRDefault="009E6568" w:rsidP="009E656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t>Știind că latura unui pătrățel măsoară 5 mm, care este lunginea unui creion desenat pe 10 pătrățele?</w:t>
      </w:r>
    </w:p>
    <w:p w:rsidR="009E6568" w:rsidRDefault="009E6568" w:rsidP="009E6568">
      <w:pPr>
        <w:spacing w:after="0" w:line="360" w:lineRule="auto"/>
        <w:ind w:left="360"/>
        <w:jc w:val="both"/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t>.........................................................................................</w:t>
      </w:r>
    </w:p>
    <w:p w:rsidR="009E6568" w:rsidRPr="0077130D" w:rsidRDefault="00300D9E" w:rsidP="009E6568">
      <w:pPr>
        <w:spacing w:after="0" w:line="360" w:lineRule="auto"/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val="en-US"/>
        </w:rPr>
        <w:pict>
          <v:rect id="_x0000_s1057" style="position:absolute;left:0;text-align:left;margin-left:437.35pt;margin-top:2.4pt;width:89.65pt;height:80.15pt;z-index:-251649024" wrapcoords="-189 -251 -189 21349 21789 21349 21789 -251 -189 -251" strokecolor="white [3212]">
            <v:textbox>
              <w:txbxContent>
                <w:p w:rsidR="009E6568" w:rsidRDefault="009E6568" w:rsidP="009E6568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94080" cy="894080"/>
                        <wp:effectExtent l="19050" t="0" r="1270" b="0"/>
                        <wp:docPr id="2" name="Picture 2" descr="\\box.intuitext.ro\AUXILIARe\Promovare\CL_3\grafica\MEM cl 3 A\colier scoic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box.intuitext.ro\AUXILIARe\Promovare\CL_3\grafica\MEM cl 3 A\colier scoic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4080" cy="894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rect>
        </w:pict>
      </w:r>
    </w:p>
    <w:p w:rsidR="009E6568" w:rsidRPr="0077130D" w:rsidRDefault="009E6568" w:rsidP="009E656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t>Ada are în colecția sa 24 de scoici și 8 steluțe de mare. Cu jumătate din numărul steluțelor de mare și un sfert din numărul scoicilor realizează un colier. Din câte piese e format colierul?</w:t>
      </w:r>
    </w:p>
    <w:p w:rsidR="009E6568" w:rsidRPr="0077130D" w:rsidRDefault="009E6568" w:rsidP="009E6568">
      <w:pPr>
        <w:pStyle w:val="ListParagraph"/>
        <w:spacing w:after="0" w:line="360" w:lineRule="auto"/>
        <w:jc w:val="both"/>
        <w:rPr>
          <w:rFonts w:cs="Times New Roman"/>
          <w:sz w:val="26"/>
          <w:szCs w:val="26"/>
        </w:rPr>
      </w:pPr>
    </w:p>
    <w:tbl>
      <w:tblPr>
        <w:tblStyle w:val="TableGrid"/>
        <w:tblpPr w:leftFromText="180" w:rightFromText="180" w:vertAnchor="text" w:horzAnchor="page" w:tblpX="1564" w:tblpY="34"/>
        <w:tblW w:w="0" w:type="auto"/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9E6568" w:rsidRPr="0077130D" w:rsidTr="00B70D1B">
        <w:trPr>
          <w:trHeight w:val="382"/>
        </w:trPr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rPr>
          <w:trHeight w:val="393"/>
        </w:trPr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rPr>
          <w:trHeight w:val="393"/>
        </w:trPr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rPr>
          <w:trHeight w:val="393"/>
        </w:trPr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rPr>
          <w:trHeight w:val="393"/>
        </w:trPr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9" w:type="dxa"/>
          </w:tcPr>
          <w:p w:rsidR="009E6568" w:rsidRPr="0077130D" w:rsidRDefault="009E6568" w:rsidP="00B70D1B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9E6568" w:rsidRPr="0077130D" w:rsidRDefault="009E6568" w:rsidP="009E6568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:rsidR="009E6568" w:rsidRPr="0077130D" w:rsidRDefault="009E6568" w:rsidP="009E6568">
      <w:pPr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br w:type="page"/>
      </w:r>
    </w:p>
    <w:p w:rsidR="009E6568" w:rsidRPr="0077130D" w:rsidRDefault="009E6568" w:rsidP="009E6568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77130D">
        <w:rPr>
          <w:rFonts w:cs="Times New Roman"/>
          <w:b/>
          <w:sz w:val="26"/>
          <w:szCs w:val="26"/>
        </w:rPr>
        <w:lastRenderedPageBreak/>
        <w:t>BAREMUL DE CORECTARE ȘI APRECIERE</w:t>
      </w:r>
    </w:p>
    <w:p w:rsidR="009E6568" w:rsidRPr="0077130D" w:rsidRDefault="009E6568" w:rsidP="009E6568">
      <w:pPr>
        <w:spacing w:after="0" w:line="360" w:lineRule="auto"/>
        <w:jc w:val="center"/>
        <w:rPr>
          <w:rFonts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976"/>
        <w:gridCol w:w="3119"/>
        <w:gridCol w:w="2801"/>
      </w:tblGrid>
      <w:tr w:rsidR="009E6568" w:rsidRPr="0077130D" w:rsidTr="00B70D1B">
        <w:tc>
          <w:tcPr>
            <w:tcW w:w="1101" w:type="dxa"/>
          </w:tcPr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130D">
              <w:rPr>
                <w:rFonts w:cs="Times New Roman"/>
                <w:b/>
                <w:sz w:val="26"/>
                <w:szCs w:val="26"/>
              </w:rPr>
              <w:t>Itemul</w:t>
            </w:r>
          </w:p>
        </w:tc>
        <w:tc>
          <w:tcPr>
            <w:tcW w:w="2976" w:type="dxa"/>
          </w:tcPr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130D">
              <w:rPr>
                <w:rFonts w:cs="Times New Roman"/>
                <w:b/>
                <w:sz w:val="26"/>
                <w:szCs w:val="26"/>
              </w:rPr>
              <w:t>Foarte bine</w:t>
            </w:r>
          </w:p>
        </w:tc>
        <w:tc>
          <w:tcPr>
            <w:tcW w:w="3119" w:type="dxa"/>
          </w:tcPr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130D">
              <w:rPr>
                <w:rFonts w:cs="Times New Roman"/>
                <w:b/>
                <w:sz w:val="26"/>
                <w:szCs w:val="26"/>
              </w:rPr>
              <w:t>Bine</w:t>
            </w:r>
          </w:p>
        </w:tc>
        <w:tc>
          <w:tcPr>
            <w:tcW w:w="2801" w:type="dxa"/>
          </w:tcPr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130D">
              <w:rPr>
                <w:rFonts w:cs="Times New Roman"/>
                <w:b/>
                <w:sz w:val="26"/>
                <w:szCs w:val="26"/>
              </w:rPr>
              <w:t>Suficient</w:t>
            </w:r>
          </w:p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110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77130D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77130D">
              <w:rPr>
                <w:rFonts w:cs="Times New Roman"/>
                <w:sz w:val="26"/>
                <w:szCs w:val="26"/>
              </w:rPr>
              <w:t>Identifică toate cele nouă numere.</w:t>
            </w:r>
          </w:p>
        </w:tc>
        <w:tc>
          <w:tcPr>
            <w:tcW w:w="3119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77130D">
              <w:rPr>
                <w:rFonts w:cs="Times New Roman"/>
                <w:sz w:val="26"/>
                <w:szCs w:val="26"/>
              </w:rPr>
              <w:t>Identifică cel puțin șase dintre numerele cerute.</w:t>
            </w:r>
          </w:p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0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77130D">
              <w:rPr>
                <w:rFonts w:cs="Times New Roman"/>
                <w:sz w:val="26"/>
                <w:szCs w:val="26"/>
              </w:rPr>
              <w:t>Identifică cel puțin trei dintre numerele cerute.</w:t>
            </w:r>
          </w:p>
        </w:tc>
      </w:tr>
      <w:tr w:rsidR="009E6568" w:rsidRPr="0077130D" w:rsidTr="00B70D1B">
        <w:tc>
          <w:tcPr>
            <w:tcW w:w="110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77130D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77130D">
              <w:rPr>
                <w:rFonts w:cs="Times New Roman"/>
                <w:sz w:val="26"/>
                <w:szCs w:val="26"/>
              </w:rPr>
              <w:t>Recunoaște formele de relief și indică corect înălțimea fiecăreia.</w:t>
            </w:r>
          </w:p>
        </w:tc>
        <w:tc>
          <w:tcPr>
            <w:tcW w:w="3119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77130D">
              <w:rPr>
                <w:rFonts w:cs="Times New Roman"/>
                <w:sz w:val="26"/>
                <w:szCs w:val="26"/>
              </w:rPr>
              <w:t>Recunoaște formele de relief și indică corect înălțimea a cel puțin uneia dintre ele.</w:t>
            </w:r>
          </w:p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0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77130D">
              <w:rPr>
                <w:rFonts w:cs="Times New Roman"/>
                <w:sz w:val="26"/>
                <w:szCs w:val="26"/>
              </w:rPr>
              <w:t>Recunoaște cel puțin două forme de relief.</w:t>
            </w:r>
          </w:p>
        </w:tc>
      </w:tr>
      <w:tr w:rsidR="009E6568" w:rsidRPr="0077130D" w:rsidTr="00B70D1B">
        <w:tc>
          <w:tcPr>
            <w:tcW w:w="110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77130D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77130D">
              <w:rPr>
                <w:rFonts w:cs="Times New Roman"/>
                <w:sz w:val="26"/>
                <w:szCs w:val="26"/>
              </w:rPr>
              <w:t>Indică corect forma tuturor celor opt obiecte.</w:t>
            </w:r>
          </w:p>
        </w:tc>
        <w:tc>
          <w:tcPr>
            <w:tcW w:w="3119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77130D">
              <w:rPr>
                <w:rFonts w:cs="Times New Roman"/>
                <w:sz w:val="26"/>
                <w:szCs w:val="26"/>
              </w:rPr>
              <w:t>Indică corect forma a cel puțin șase obiecte.</w:t>
            </w:r>
          </w:p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0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77130D">
              <w:rPr>
                <w:rFonts w:cs="Times New Roman"/>
                <w:sz w:val="26"/>
                <w:szCs w:val="26"/>
              </w:rPr>
              <w:t>Indică corect forma a cel puțin patru obiecte.</w:t>
            </w:r>
          </w:p>
        </w:tc>
      </w:tr>
      <w:tr w:rsidR="009E6568" w:rsidRPr="0077130D" w:rsidTr="00B70D1B">
        <w:tc>
          <w:tcPr>
            <w:tcW w:w="110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77130D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77130D">
              <w:rPr>
                <w:rFonts w:cs="Times New Roman"/>
                <w:sz w:val="26"/>
                <w:szCs w:val="26"/>
              </w:rPr>
              <w:t>Indică răspunsul corect în toate cele trei situații.</w:t>
            </w:r>
          </w:p>
        </w:tc>
        <w:tc>
          <w:tcPr>
            <w:tcW w:w="3119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77130D">
              <w:rPr>
                <w:rFonts w:cs="Times New Roman"/>
                <w:sz w:val="26"/>
                <w:szCs w:val="26"/>
              </w:rPr>
              <w:t>Indică răspunsul corect în două dintre situațiile date.</w:t>
            </w:r>
          </w:p>
        </w:tc>
        <w:tc>
          <w:tcPr>
            <w:tcW w:w="280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77130D">
              <w:rPr>
                <w:rFonts w:cs="Times New Roman"/>
                <w:sz w:val="26"/>
                <w:szCs w:val="26"/>
              </w:rPr>
              <w:t>Indică răspunsul corect într-una dintre situațiile date.</w:t>
            </w:r>
          </w:p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110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77130D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97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77130D">
              <w:rPr>
                <w:rFonts w:cs="Times New Roman"/>
                <w:sz w:val="26"/>
                <w:szCs w:val="26"/>
              </w:rPr>
              <w:t>Selectează corect numerele și calculează fără erori suma și diferența.</w:t>
            </w:r>
          </w:p>
        </w:tc>
        <w:tc>
          <w:tcPr>
            <w:tcW w:w="3119" w:type="dxa"/>
          </w:tcPr>
          <w:p w:rsidR="009E6568" w:rsidRPr="0077130D" w:rsidRDefault="009E6568" w:rsidP="009E656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77130D">
              <w:rPr>
                <w:rFonts w:cs="Times New Roman"/>
                <w:sz w:val="26"/>
                <w:szCs w:val="26"/>
              </w:rPr>
              <w:t>Selectează corect numerele și calculează fără erori suma sau diferența.</w:t>
            </w:r>
          </w:p>
        </w:tc>
        <w:tc>
          <w:tcPr>
            <w:tcW w:w="280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77130D">
              <w:rPr>
                <w:rFonts w:cs="Times New Roman"/>
                <w:sz w:val="26"/>
                <w:szCs w:val="26"/>
              </w:rPr>
              <w:t>Selectează corect numerele.</w:t>
            </w:r>
          </w:p>
        </w:tc>
      </w:tr>
      <w:tr w:rsidR="009E6568" w:rsidRPr="0077130D" w:rsidTr="00B70D1B">
        <w:tc>
          <w:tcPr>
            <w:tcW w:w="110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77130D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97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77130D">
              <w:rPr>
                <w:rFonts w:cs="Times New Roman"/>
                <w:sz w:val="26"/>
                <w:szCs w:val="26"/>
              </w:rPr>
              <w:t>Calculează corect toate cele șapte numere cerute.</w:t>
            </w:r>
          </w:p>
        </w:tc>
        <w:tc>
          <w:tcPr>
            <w:tcW w:w="3119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77130D">
              <w:rPr>
                <w:rFonts w:cs="Times New Roman"/>
                <w:sz w:val="26"/>
                <w:szCs w:val="26"/>
              </w:rPr>
              <w:t>Calculează corect cel puțin cinci dintre numerele cerute.</w:t>
            </w:r>
          </w:p>
        </w:tc>
        <w:tc>
          <w:tcPr>
            <w:tcW w:w="2801" w:type="dxa"/>
          </w:tcPr>
          <w:p w:rsidR="009E6568" w:rsidRPr="0077130D" w:rsidRDefault="009E6568" w:rsidP="009E656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77130D">
              <w:rPr>
                <w:rFonts w:cs="Times New Roman"/>
                <w:sz w:val="26"/>
                <w:szCs w:val="26"/>
              </w:rPr>
              <w:t>Calculează corect cel puțin trei dintre numerele cerute.</w:t>
            </w:r>
          </w:p>
        </w:tc>
      </w:tr>
      <w:tr w:rsidR="009E6568" w:rsidRPr="0077130D" w:rsidTr="00B70D1B">
        <w:tc>
          <w:tcPr>
            <w:tcW w:w="110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77130D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97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77130D">
              <w:rPr>
                <w:rFonts w:cs="Times New Roman"/>
                <w:sz w:val="26"/>
                <w:szCs w:val="26"/>
              </w:rPr>
              <w:t>Rezolvă problema cu plan de rezolvare și efectuează corect calculele.</w:t>
            </w:r>
          </w:p>
        </w:tc>
        <w:tc>
          <w:tcPr>
            <w:tcW w:w="3119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77130D">
              <w:rPr>
                <w:rFonts w:cs="Times New Roman"/>
                <w:sz w:val="26"/>
                <w:szCs w:val="26"/>
              </w:rPr>
              <w:t>Efectuează corect operațiile implicate în rezolvarea problemei, dar fără plan de rezolvare.</w:t>
            </w:r>
          </w:p>
        </w:tc>
        <w:tc>
          <w:tcPr>
            <w:tcW w:w="280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77130D">
              <w:rPr>
                <w:rFonts w:cs="Times New Roman"/>
                <w:sz w:val="26"/>
                <w:szCs w:val="26"/>
              </w:rPr>
              <w:t>Identifică operațiile implicate în rezolvarea problemei, însă are erori de calcul.</w:t>
            </w:r>
          </w:p>
        </w:tc>
      </w:tr>
    </w:tbl>
    <w:p w:rsidR="009E6568" w:rsidRPr="0077130D" w:rsidRDefault="009E6568" w:rsidP="009E6568">
      <w:pPr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br w:type="page"/>
      </w:r>
    </w:p>
    <w:p w:rsidR="009E6568" w:rsidRPr="0077130D" w:rsidRDefault="009E6568" w:rsidP="009E6568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:rsidR="009E6568" w:rsidRPr="0077130D" w:rsidRDefault="009E6568" w:rsidP="009E6568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77130D">
        <w:rPr>
          <w:rFonts w:cs="Times New Roman"/>
          <w:b/>
          <w:sz w:val="26"/>
          <w:szCs w:val="26"/>
        </w:rPr>
        <w:t>ÎNREGISTRAREA REZULTATELOR</w:t>
      </w:r>
    </w:p>
    <w:p w:rsidR="009E6568" w:rsidRPr="0077130D" w:rsidRDefault="009E6568" w:rsidP="009E6568">
      <w:pPr>
        <w:spacing w:after="0" w:line="360" w:lineRule="auto"/>
        <w:jc w:val="center"/>
        <w:rPr>
          <w:rFonts w:cs="Times New Roman"/>
          <w:sz w:val="26"/>
          <w:szCs w:val="26"/>
        </w:rPr>
      </w:pPr>
      <w:r w:rsidRPr="0077130D">
        <w:rPr>
          <w:rFonts w:cs="Times New Roman"/>
          <w:sz w:val="26"/>
          <w:szCs w:val="26"/>
        </w:rPr>
        <w:t>MATRICEA ITEM-ELEV</w:t>
      </w:r>
    </w:p>
    <w:tbl>
      <w:tblPr>
        <w:tblStyle w:val="TableGrid"/>
        <w:tblW w:w="0" w:type="auto"/>
        <w:tblLook w:val="04A0"/>
      </w:tblPr>
      <w:tblGrid>
        <w:gridCol w:w="577"/>
        <w:gridCol w:w="3318"/>
        <w:gridCol w:w="540"/>
        <w:gridCol w:w="540"/>
        <w:gridCol w:w="630"/>
        <w:gridCol w:w="561"/>
        <w:gridCol w:w="626"/>
        <w:gridCol w:w="626"/>
        <w:gridCol w:w="594"/>
        <w:gridCol w:w="1283"/>
      </w:tblGrid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77130D">
              <w:rPr>
                <w:rFonts w:cs="Times New Roman"/>
                <w:b/>
                <w:sz w:val="26"/>
                <w:szCs w:val="26"/>
              </w:rPr>
              <w:t>Nr,</w:t>
            </w:r>
          </w:p>
          <w:p w:rsidR="009E6568" w:rsidRPr="0077130D" w:rsidRDefault="009E6568" w:rsidP="00B70D1B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77130D">
              <w:rPr>
                <w:rFonts w:cs="Times New Roman"/>
                <w:b/>
                <w:sz w:val="26"/>
                <w:szCs w:val="26"/>
              </w:rPr>
              <w:t>crt.</w:t>
            </w:r>
          </w:p>
        </w:tc>
        <w:tc>
          <w:tcPr>
            <w:tcW w:w="3318" w:type="dxa"/>
            <w:tcBorders>
              <w:tl2br w:val="single" w:sz="4" w:space="0" w:color="auto"/>
            </w:tcBorders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77130D">
              <w:rPr>
                <w:rFonts w:cs="Times New Roman"/>
                <w:b/>
                <w:sz w:val="26"/>
                <w:szCs w:val="26"/>
              </w:rPr>
              <w:t xml:space="preserve">                       Itemul</w:t>
            </w:r>
          </w:p>
          <w:p w:rsidR="009E6568" w:rsidRPr="0077130D" w:rsidRDefault="009E6568" w:rsidP="00B70D1B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77130D">
              <w:rPr>
                <w:rFonts w:cs="Times New Roman"/>
                <w:b/>
                <w:sz w:val="26"/>
                <w:szCs w:val="26"/>
              </w:rPr>
              <w:t>Numele elevului</w:t>
            </w: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130D">
              <w:rPr>
                <w:rFonts w:cs="Times New Roman"/>
                <w:b/>
                <w:sz w:val="26"/>
                <w:szCs w:val="26"/>
              </w:rPr>
              <w:t>I 1</w:t>
            </w: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130D">
              <w:rPr>
                <w:rFonts w:cs="Times New Roman"/>
                <w:b/>
                <w:sz w:val="26"/>
                <w:szCs w:val="26"/>
              </w:rPr>
              <w:t>I 2</w:t>
            </w: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130D">
              <w:rPr>
                <w:rFonts w:cs="Times New Roman"/>
                <w:b/>
                <w:sz w:val="26"/>
                <w:szCs w:val="26"/>
              </w:rPr>
              <w:t>I 3</w:t>
            </w: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130D">
              <w:rPr>
                <w:rFonts w:cs="Times New Roman"/>
                <w:b/>
                <w:sz w:val="26"/>
                <w:szCs w:val="26"/>
              </w:rPr>
              <w:t>I 4</w:t>
            </w: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130D">
              <w:rPr>
                <w:rFonts w:cs="Times New Roman"/>
                <w:b/>
                <w:sz w:val="26"/>
                <w:szCs w:val="26"/>
              </w:rPr>
              <w:t>I 5</w:t>
            </w: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130D">
              <w:rPr>
                <w:rFonts w:cs="Times New Roman"/>
                <w:b/>
                <w:sz w:val="26"/>
                <w:szCs w:val="26"/>
              </w:rPr>
              <w:t>I 6</w:t>
            </w: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130D">
              <w:rPr>
                <w:rFonts w:cs="Times New Roman"/>
                <w:b/>
                <w:sz w:val="26"/>
                <w:szCs w:val="26"/>
              </w:rPr>
              <w:t>I 7</w:t>
            </w: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77130D">
              <w:rPr>
                <w:rFonts w:cs="Times New Roman"/>
                <w:b/>
                <w:sz w:val="26"/>
                <w:szCs w:val="26"/>
              </w:rPr>
              <w:t xml:space="preserve">Calificativ </w:t>
            </w: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E6568" w:rsidRPr="0077130D" w:rsidTr="00B70D1B">
        <w:tc>
          <w:tcPr>
            <w:tcW w:w="57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77130D">
              <w:rPr>
                <w:rFonts w:cs="Times New Roman"/>
                <w:b/>
                <w:sz w:val="26"/>
                <w:szCs w:val="26"/>
              </w:rPr>
              <w:t>TOTAL ITEMI REALIZAȚI</w:t>
            </w: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9E6568" w:rsidRPr="0077130D" w:rsidRDefault="009E6568" w:rsidP="00B70D1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9E6568" w:rsidRDefault="009E6568" w:rsidP="009E6568">
      <w:pPr>
        <w:spacing w:after="0" w:line="360" w:lineRule="auto"/>
        <w:rPr>
          <w:rFonts w:cs="Times New Roman"/>
          <w:b/>
          <w:sz w:val="26"/>
          <w:szCs w:val="26"/>
        </w:rPr>
      </w:pPr>
    </w:p>
    <w:p w:rsidR="009E6568" w:rsidRDefault="009E6568" w:rsidP="009E6568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br w:type="page"/>
      </w:r>
    </w:p>
    <w:p w:rsidR="009E6568" w:rsidRPr="0077130D" w:rsidRDefault="009E6568" w:rsidP="009E6568">
      <w:pPr>
        <w:spacing w:after="0" w:line="360" w:lineRule="auto"/>
        <w:rPr>
          <w:rFonts w:cs="Times New Roman"/>
          <w:b/>
          <w:sz w:val="26"/>
          <w:szCs w:val="26"/>
        </w:rPr>
      </w:pPr>
    </w:p>
    <w:p w:rsidR="009E6568" w:rsidRPr="0077130D" w:rsidRDefault="009E6568" w:rsidP="009E6568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77130D">
        <w:rPr>
          <w:rFonts w:cs="Times New Roman"/>
          <w:b/>
          <w:sz w:val="26"/>
          <w:szCs w:val="26"/>
        </w:rPr>
        <w:t>INTERPRETAREA REZULTATELOR</w:t>
      </w:r>
    </w:p>
    <w:p w:rsidR="009E6568" w:rsidRPr="0077130D" w:rsidRDefault="009E6568" w:rsidP="009E6568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4219"/>
        <w:gridCol w:w="5778"/>
      </w:tblGrid>
      <w:tr w:rsidR="009E6568" w:rsidRPr="0077130D" w:rsidTr="00B70D1B">
        <w:tc>
          <w:tcPr>
            <w:tcW w:w="4219" w:type="dxa"/>
          </w:tcPr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130D">
              <w:rPr>
                <w:rFonts w:cs="Times New Roman"/>
                <w:b/>
                <w:sz w:val="26"/>
                <w:szCs w:val="26"/>
              </w:rPr>
              <w:t>Concluzii în urma aplicării testului</w:t>
            </w:r>
          </w:p>
        </w:tc>
        <w:tc>
          <w:tcPr>
            <w:tcW w:w="5778" w:type="dxa"/>
          </w:tcPr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130D">
              <w:rPr>
                <w:rFonts w:cs="Times New Roman"/>
                <w:b/>
                <w:sz w:val="26"/>
                <w:szCs w:val="26"/>
              </w:rPr>
              <w:t xml:space="preserve">Măsuri propuse </w:t>
            </w:r>
          </w:p>
        </w:tc>
      </w:tr>
      <w:tr w:rsidR="009E6568" w:rsidRPr="0077130D" w:rsidTr="00B70D1B">
        <w:tc>
          <w:tcPr>
            <w:tcW w:w="4219" w:type="dxa"/>
          </w:tcPr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78" w:type="dxa"/>
          </w:tcPr>
          <w:p w:rsidR="009E6568" w:rsidRPr="0077130D" w:rsidRDefault="009E6568" w:rsidP="00B70D1B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9E6568" w:rsidRPr="009E6568" w:rsidRDefault="009E6568" w:rsidP="008B294B">
      <w:pPr>
        <w:spacing w:after="0" w:line="360" w:lineRule="auto"/>
        <w:rPr>
          <w:rFonts w:cs="Times New Roman"/>
          <w:sz w:val="26"/>
          <w:szCs w:val="26"/>
        </w:rPr>
      </w:pPr>
    </w:p>
    <w:sectPr w:rsidR="009E6568" w:rsidRPr="009E6568" w:rsidSect="006705ED">
      <w:headerReference w:type="default" r:id="rId13"/>
      <w:footerReference w:type="default" r:id="rId14"/>
      <w:pgSz w:w="11906" w:h="16838"/>
      <w:pgMar w:top="1134" w:right="65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79F" w:rsidRDefault="000E379F" w:rsidP="008B294B">
      <w:pPr>
        <w:spacing w:after="0" w:line="240" w:lineRule="auto"/>
      </w:pPr>
      <w:r>
        <w:separator/>
      </w:r>
    </w:p>
  </w:endnote>
  <w:endnote w:type="continuationSeparator" w:id="0">
    <w:p w:rsidR="000E379F" w:rsidRDefault="000E379F" w:rsidP="008B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8266"/>
      <w:gridCol w:w="2066"/>
    </w:tblGrid>
    <w:sdt>
      <w:sdtPr>
        <w:rPr>
          <w:rFonts w:asciiTheme="minorHAnsi" w:hAnsiTheme="minorHAnsi"/>
          <w:color w:val="auto"/>
          <w:sz w:val="22"/>
          <w:szCs w:val="22"/>
        </w:rPr>
        <w:id w:val="13806495"/>
        <w:docPartObj>
          <w:docPartGallery w:val="Page Numbers (Bottom of Page)"/>
          <w:docPartUnique/>
        </w:docPartObj>
      </w:sdtPr>
      <w:sdtContent>
        <w:tr w:rsidR="004E2877" w:rsidRPr="00190FDD" w:rsidTr="004E28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4E2877" w:rsidRPr="00E942CD" w:rsidRDefault="004E2877" w:rsidP="009E6568">
              <w:pPr>
                <w:pStyle w:val="Subtitle"/>
                <w:rPr>
                  <w:rFonts w:asciiTheme="minorHAnsi" w:hAnsiTheme="minorHAnsi"/>
                  <w:color w:val="auto"/>
                  <w:sz w:val="22"/>
                  <w:szCs w:val="22"/>
                </w:rPr>
              </w:pP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t>http://www.intuitext.ro/caiet-</w:t>
              </w:r>
              <w:r>
                <w:rPr>
                  <w:rFonts w:asciiTheme="minorHAnsi" w:hAnsiTheme="minorHAnsi"/>
                  <w:color w:val="auto"/>
                  <w:sz w:val="22"/>
                  <w:szCs w:val="22"/>
                </w:rPr>
                <w:t>mem</w:t>
              </w:r>
              <w:r w:rsidR="009E6568">
                <w:rPr>
                  <w:rFonts w:asciiTheme="minorHAnsi" w:hAnsiTheme="minorHAnsi"/>
                  <w:color w:val="auto"/>
                  <w:sz w:val="22"/>
                  <w:szCs w:val="22"/>
                </w:rPr>
                <w:t>3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4E2877" w:rsidRPr="00E942CD" w:rsidRDefault="00300D9E" w:rsidP="004E2877">
              <w:pPr>
                <w:pStyle w:val="Subtitle"/>
                <w:rPr>
                  <w:rFonts w:asciiTheme="minorHAnsi" w:hAnsiTheme="minorHAnsi"/>
                  <w:color w:val="auto"/>
                  <w:sz w:val="22"/>
                  <w:szCs w:val="22"/>
                </w:rPr>
              </w:pP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begin"/>
              </w:r>
              <w:r w:rsidR="004E2877"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instrText xml:space="preserve"> PAGE    \* MERGEFORMAT </w:instrText>
              </w: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separate"/>
              </w:r>
              <w:r w:rsidR="00CB022A">
                <w:rPr>
                  <w:rFonts w:asciiTheme="minorHAnsi" w:hAnsiTheme="minorHAnsi"/>
                  <w:noProof/>
                  <w:color w:val="auto"/>
                  <w:sz w:val="22"/>
                  <w:szCs w:val="22"/>
                </w:rPr>
                <w:t>2</w:t>
              </w: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end"/>
              </w:r>
            </w:p>
          </w:tc>
        </w:tr>
      </w:sdtContent>
    </w:sdt>
  </w:tbl>
  <w:p w:rsidR="004E2877" w:rsidRDefault="004E28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79F" w:rsidRDefault="000E379F" w:rsidP="008B294B">
      <w:pPr>
        <w:spacing w:after="0" w:line="240" w:lineRule="auto"/>
      </w:pPr>
      <w:r>
        <w:separator/>
      </w:r>
    </w:p>
  </w:footnote>
  <w:footnote w:type="continuationSeparator" w:id="0">
    <w:p w:rsidR="000E379F" w:rsidRDefault="000E379F" w:rsidP="008B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77" w:rsidRDefault="004E2877">
    <w:pPr>
      <w:pStyle w:val="Header"/>
    </w:pPr>
    <w:r w:rsidRPr="008B294B">
      <w:rPr>
        <w:b/>
        <w:noProof/>
        <w:color w:val="262626" w:themeColor="text1" w:themeTint="D9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4328160</wp:posOffset>
          </wp:positionH>
          <wp:positionV relativeFrom="paragraph">
            <wp:posOffset>-392430</wp:posOffset>
          </wp:positionV>
          <wp:extent cx="2139950" cy="901700"/>
          <wp:effectExtent l="0" t="0" r="0" b="0"/>
          <wp:wrapNone/>
          <wp:docPr id="8" name="Picture 2" descr="intuitext verde gri icp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uitext verde gri ic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39950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294B">
      <w:rPr>
        <w:b/>
        <w:color w:val="262626" w:themeColor="text1" w:themeTint="D9"/>
        <w:sz w:val="28"/>
        <w:szCs w:val="28"/>
      </w:rPr>
      <w:t>MA</w:t>
    </w:r>
    <w:r w:rsidR="009E6568">
      <w:rPr>
        <w:b/>
        <w:color w:val="262626" w:themeColor="text1" w:themeTint="D9"/>
        <w:sz w:val="28"/>
        <w:szCs w:val="28"/>
      </w:rPr>
      <w:t>TEMATICĂ ȘI EXPLORAREA MEDIULUI</w:t>
    </w:r>
    <w:r w:rsidRPr="008C66B0">
      <w:rPr>
        <w:b/>
        <w:color w:val="262626" w:themeColor="text1" w:themeTint="D9"/>
        <w:sz w:val="28"/>
        <w:szCs w:val="28"/>
      </w:rPr>
      <w:t xml:space="preserve"> - CLASA </w:t>
    </w:r>
    <w:r w:rsidR="009E6568">
      <w:rPr>
        <w:b/>
        <w:color w:val="262626" w:themeColor="text1" w:themeTint="D9"/>
        <w:sz w:val="28"/>
        <w:szCs w:val="28"/>
      </w:rPr>
      <w:t>a II</w:t>
    </w:r>
    <w:r w:rsidRPr="008C66B0">
      <w:rPr>
        <w:b/>
        <w:color w:val="262626" w:themeColor="text1" w:themeTint="D9"/>
        <w:sz w:val="28"/>
        <w:szCs w:val="28"/>
      </w:rPr>
      <w:t>I</w:t>
    </w:r>
    <w:r w:rsidR="009E6568">
      <w:rPr>
        <w:b/>
        <w:color w:val="262626" w:themeColor="text1" w:themeTint="D9"/>
        <w:sz w:val="28"/>
        <w:szCs w:val="28"/>
      </w:rPr>
      <w:t>-a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5pt;height:21.5pt;visibility:visible;mso-wrap-style:square" o:bullet="t">
        <v:imagedata r:id="rId1" o:title=""/>
      </v:shape>
    </w:pict>
  </w:numPicBullet>
  <w:abstractNum w:abstractNumId="0">
    <w:nsid w:val="0298367B"/>
    <w:multiLevelType w:val="hybridMultilevel"/>
    <w:tmpl w:val="95AC4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0670"/>
    <w:multiLevelType w:val="hybridMultilevel"/>
    <w:tmpl w:val="B3FC5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6A49"/>
    <w:multiLevelType w:val="hybridMultilevel"/>
    <w:tmpl w:val="39E68510"/>
    <w:lvl w:ilvl="0" w:tplc="2DA45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D0DA8"/>
    <w:multiLevelType w:val="hybridMultilevel"/>
    <w:tmpl w:val="5CB61B32"/>
    <w:lvl w:ilvl="0" w:tplc="A2AAB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03C17"/>
    <w:multiLevelType w:val="hybridMultilevel"/>
    <w:tmpl w:val="47B42E2A"/>
    <w:lvl w:ilvl="0" w:tplc="47026C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72503"/>
    <w:multiLevelType w:val="hybridMultilevel"/>
    <w:tmpl w:val="93D8614E"/>
    <w:lvl w:ilvl="0" w:tplc="689E03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05DE2"/>
    <w:multiLevelType w:val="hybridMultilevel"/>
    <w:tmpl w:val="CA025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064123"/>
    <w:multiLevelType w:val="hybridMultilevel"/>
    <w:tmpl w:val="9EDE2E4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A76D2"/>
    <w:multiLevelType w:val="hybridMultilevel"/>
    <w:tmpl w:val="8B244AC8"/>
    <w:lvl w:ilvl="0" w:tplc="51CED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55386"/>
    <w:multiLevelType w:val="hybridMultilevel"/>
    <w:tmpl w:val="421811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7E76DA4C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EB0446"/>
    <w:multiLevelType w:val="hybridMultilevel"/>
    <w:tmpl w:val="594E73E4"/>
    <w:lvl w:ilvl="0" w:tplc="78200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8B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0E61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DED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459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92B3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3E4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6D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10D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C0D4A22"/>
    <w:multiLevelType w:val="hybridMultilevel"/>
    <w:tmpl w:val="52FC192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429E1"/>
    <w:multiLevelType w:val="hybridMultilevel"/>
    <w:tmpl w:val="BA086E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661"/>
    <w:rsid w:val="00082469"/>
    <w:rsid w:val="000C4875"/>
    <w:rsid w:val="000E379F"/>
    <w:rsid w:val="000F2E45"/>
    <w:rsid w:val="00110143"/>
    <w:rsid w:val="001101AB"/>
    <w:rsid w:val="00123C55"/>
    <w:rsid w:val="00152741"/>
    <w:rsid w:val="0017018B"/>
    <w:rsid w:val="0017389E"/>
    <w:rsid w:val="001A557A"/>
    <w:rsid w:val="002112F7"/>
    <w:rsid w:val="00212D1C"/>
    <w:rsid w:val="00240927"/>
    <w:rsid w:val="0029056F"/>
    <w:rsid w:val="002A456F"/>
    <w:rsid w:val="002B2850"/>
    <w:rsid w:val="002E2723"/>
    <w:rsid w:val="00300D9E"/>
    <w:rsid w:val="00315344"/>
    <w:rsid w:val="00332104"/>
    <w:rsid w:val="00343713"/>
    <w:rsid w:val="0037388C"/>
    <w:rsid w:val="003E422E"/>
    <w:rsid w:val="00450DC0"/>
    <w:rsid w:val="00460F9B"/>
    <w:rsid w:val="00490590"/>
    <w:rsid w:val="004C1E3F"/>
    <w:rsid w:val="004C5F27"/>
    <w:rsid w:val="004E2877"/>
    <w:rsid w:val="004F119E"/>
    <w:rsid w:val="004F6152"/>
    <w:rsid w:val="00525CF5"/>
    <w:rsid w:val="0055285C"/>
    <w:rsid w:val="00570348"/>
    <w:rsid w:val="00597419"/>
    <w:rsid w:val="005C6D55"/>
    <w:rsid w:val="005F30E4"/>
    <w:rsid w:val="0061022C"/>
    <w:rsid w:val="006373FD"/>
    <w:rsid w:val="00643020"/>
    <w:rsid w:val="00651523"/>
    <w:rsid w:val="006552AE"/>
    <w:rsid w:val="00666946"/>
    <w:rsid w:val="006705ED"/>
    <w:rsid w:val="00683C50"/>
    <w:rsid w:val="006F679C"/>
    <w:rsid w:val="00702589"/>
    <w:rsid w:val="0074643A"/>
    <w:rsid w:val="00755C09"/>
    <w:rsid w:val="007638A6"/>
    <w:rsid w:val="00772661"/>
    <w:rsid w:val="0079265E"/>
    <w:rsid w:val="008053F5"/>
    <w:rsid w:val="008167BD"/>
    <w:rsid w:val="00851623"/>
    <w:rsid w:val="008639E0"/>
    <w:rsid w:val="008672ED"/>
    <w:rsid w:val="008807C4"/>
    <w:rsid w:val="008A461C"/>
    <w:rsid w:val="008B294B"/>
    <w:rsid w:val="009949D1"/>
    <w:rsid w:val="009A0503"/>
    <w:rsid w:val="009E6568"/>
    <w:rsid w:val="00A25991"/>
    <w:rsid w:val="00A74146"/>
    <w:rsid w:val="00A908A7"/>
    <w:rsid w:val="00B715FD"/>
    <w:rsid w:val="00B8136A"/>
    <w:rsid w:val="00BF5A05"/>
    <w:rsid w:val="00C27C8F"/>
    <w:rsid w:val="00C80511"/>
    <w:rsid w:val="00CA06F2"/>
    <w:rsid w:val="00CB022A"/>
    <w:rsid w:val="00CC4F82"/>
    <w:rsid w:val="00CD4A12"/>
    <w:rsid w:val="00CE64AC"/>
    <w:rsid w:val="00D4052A"/>
    <w:rsid w:val="00DA68C1"/>
    <w:rsid w:val="00DC23D9"/>
    <w:rsid w:val="00E2743B"/>
    <w:rsid w:val="00ED1DF6"/>
    <w:rsid w:val="00FB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661"/>
    <w:pPr>
      <w:ind w:left="720"/>
      <w:contextualSpacing/>
    </w:pPr>
  </w:style>
  <w:style w:type="table" w:styleId="TableGrid">
    <w:name w:val="Table Grid"/>
    <w:basedOn w:val="TableNormal"/>
    <w:uiPriority w:val="59"/>
    <w:rsid w:val="0077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F6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67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67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79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B2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94B"/>
  </w:style>
  <w:style w:type="paragraph" w:styleId="Footer">
    <w:name w:val="footer"/>
    <w:basedOn w:val="Normal"/>
    <w:link w:val="FooterChar"/>
    <w:uiPriority w:val="99"/>
    <w:semiHidden/>
    <w:unhideWhenUsed/>
    <w:rsid w:val="008B2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94B"/>
  </w:style>
  <w:style w:type="paragraph" w:styleId="Subtitle">
    <w:name w:val="Subtitle"/>
    <w:basedOn w:val="Normal"/>
    <w:next w:val="Normal"/>
    <w:link w:val="SubtitleChar"/>
    <w:uiPriority w:val="11"/>
    <w:qFormat/>
    <w:rsid w:val="008B29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29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intuitext.ro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6FA57-3A17-4D27-9213-414904AD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amatis</cp:lastModifiedBy>
  <cp:revision>8</cp:revision>
  <cp:lastPrinted>2015-09-14T12:52:00Z</cp:lastPrinted>
  <dcterms:created xsi:type="dcterms:W3CDTF">2015-09-11T14:33:00Z</dcterms:created>
  <dcterms:modified xsi:type="dcterms:W3CDTF">2016-09-14T09:03:00Z</dcterms:modified>
</cp:coreProperties>
</file>