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772661" w:rsidRDefault="0064708F" w:rsidP="008B294B">
      <w:pPr>
        <w:spacing w:after="0" w:line="360" w:lineRule="auto"/>
        <w:rPr>
          <w:rFonts w:cs="Times New Roman"/>
          <w:b/>
          <w:sz w:val="40"/>
          <w:szCs w:val="40"/>
        </w:rPr>
      </w:pPr>
      <w:r w:rsidRPr="0064708F"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2.15pt;margin-top:-35.8pt;width:203.55pt;height:54.35pt;z-index:251660288;mso-position-horizontal-relative:text;mso-position-vertical-relative:text" filled="f" stroked="f">
            <v:textbox>
              <w:txbxContent>
                <w:p w:rsidR="00241BBE" w:rsidRDefault="00241BBE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241BBE" w:rsidRPr="008C66B0" w:rsidRDefault="00241BBE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772661" w:rsidRPr="006705ED">
        <w:rPr>
          <w:rFonts w:cs="Times New Roman"/>
          <w:b/>
          <w:sz w:val="26"/>
          <w:szCs w:val="26"/>
        </w:rPr>
        <w:t>TEST DE EVALUARE INIȚIALĂ</w:t>
      </w:r>
      <w:r w:rsidR="008B294B">
        <w:rPr>
          <w:rFonts w:cs="Times New Roman"/>
          <w:b/>
          <w:sz w:val="26"/>
          <w:szCs w:val="26"/>
        </w:rPr>
        <w:t xml:space="preserve"> </w:t>
      </w:r>
      <w:r w:rsidR="009E6568">
        <w:rPr>
          <w:rFonts w:cs="Times New Roman"/>
          <w:b/>
          <w:sz w:val="26"/>
          <w:szCs w:val="26"/>
        </w:rPr>
        <w:t>–</w:t>
      </w:r>
      <w:r w:rsidR="008B294B">
        <w:rPr>
          <w:rFonts w:cs="Times New Roman"/>
          <w:b/>
          <w:sz w:val="26"/>
          <w:szCs w:val="26"/>
        </w:rPr>
        <w:t xml:space="preserve"> </w:t>
      </w:r>
      <w:r w:rsidR="00241BBE">
        <w:rPr>
          <w:rFonts w:cs="Times New Roman"/>
          <w:b/>
          <w:sz w:val="40"/>
          <w:szCs w:val="40"/>
        </w:rPr>
        <w:t>B</w:t>
      </w:r>
    </w:p>
    <w:p w:rsidR="006D0BEE" w:rsidRPr="00FD3C71" w:rsidRDefault="006D0BEE" w:rsidP="006D0BEE">
      <w:pPr>
        <w:pStyle w:val="ListParagraph"/>
        <w:numPr>
          <w:ilvl w:val="0"/>
          <w:numId w:val="7"/>
        </w:numPr>
        <w:spacing w:after="0" w:line="360" w:lineRule="auto"/>
        <w:ind w:left="142" w:firstLine="218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Scrie câte trei numere de trei cifre care îndeplinesc condițiile:</w:t>
      </w:r>
    </w:p>
    <w:p w:rsidR="006D0BEE" w:rsidRPr="00FD3C71" w:rsidRDefault="006D0BEE" w:rsidP="006D0BE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Sunt scrise cu cifre consecutive: ..........................................................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Sunt egale cu răsturnatul lor: ..............................................................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Cifra sutelor reprezintă jumătate din cifra zecilor: 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Privește cu atenție imaginile de pe jetoane, efectuează calculele, apoi scrie denumirea formei de relief:</w:t>
      </w:r>
    </w:p>
    <w:p w:rsidR="006D0BEE" w:rsidRPr="00FD3C71" w:rsidRDefault="006D0BEE" w:rsidP="006D0BE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care se află pe jetonul cu cel mai mare rezultat obținut: 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care se află pe jetonul cu cel mai mic rezultat: 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care se află pe jetonul unde rezultatul e scris cu cifre consecutive: ..................................</w:t>
      </w:r>
    </w:p>
    <w:p w:rsidR="006D0BEE" w:rsidRPr="00FD3C71" w:rsidRDefault="006D0BEE" w:rsidP="006D0BEE">
      <w:pPr>
        <w:pStyle w:val="ListParagraph"/>
        <w:spacing w:after="0" w:line="360" w:lineRule="auto"/>
        <w:ind w:left="810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819669" cy="1871932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23" cy="187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366" w:tblpY="128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6D0BEE" w:rsidRPr="00FD3C71" w:rsidTr="00B70D1B">
        <w:trPr>
          <w:trHeight w:val="374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D0BEE" w:rsidRPr="00FD3C71" w:rsidRDefault="006D0BEE" w:rsidP="006D0BEE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 xml:space="preserve">Scrie </w:t>
      </w:r>
      <w:r w:rsidRPr="00FD3C71">
        <w:rPr>
          <w:rFonts w:cs="Times New Roman"/>
          <w:b/>
          <w:sz w:val="26"/>
          <w:szCs w:val="26"/>
        </w:rPr>
        <w:t>A</w:t>
      </w:r>
      <w:r w:rsidRPr="00FD3C71">
        <w:rPr>
          <w:rFonts w:cs="Times New Roman"/>
          <w:sz w:val="26"/>
          <w:szCs w:val="26"/>
        </w:rPr>
        <w:t xml:space="preserve"> în casetă, dacă propozițiile următoare sunt adevărate și </w:t>
      </w:r>
      <w:r w:rsidRPr="00FD3C71">
        <w:rPr>
          <w:rFonts w:cs="Times New Roman"/>
          <w:b/>
          <w:sz w:val="26"/>
          <w:szCs w:val="26"/>
        </w:rPr>
        <w:t>F</w:t>
      </w:r>
      <w:r w:rsidRPr="00FD3C71">
        <w:rPr>
          <w:rFonts w:cs="Times New Roman"/>
          <w:sz w:val="26"/>
          <w:szCs w:val="26"/>
        </w:rPr>
        <w:t>, dacă sunt false:</w:t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eastAsia="Calibri" w:cs="Times New Roman"/>
          <w:b/>
          <w:color w:val="000000"/>
          <w:sz w:val="26"/>
          <w:szCs w:val="26"/>
        </w:rPr>
        <w:sym w:font="Wingdings 2" w:char="F0A3"/>
      </w:r>
      <w:r w:rsidRPr="00FD3C71">
        <w:rPr>
          <w:b/>
          <w:color w:val="000000"/>
          <w:sz w:val="26"/>
          <w:szCs w:val="26"/>
        </w:rPr>
        <w:t xml:space="preserve"> </w:t>
      </w:r>
      <w:r w:rsidRPr="00FD3C71">
        <w:rPr>
          <w:rFonts w:cs="Times New Roman"/>
          <w:sz w:val="26"/>
          <w:szCs w:val="26"/>
        </w:rPr>
        <w:t>Pătratul are 4 axe de simetrie.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353683" cy="353683"/>
            <wp:effectExtent l="19050" t="0" r="8267" b="0"/>
            <wp:docPr id="20" name="Picture 20" descr="\\box.intuitext.ro\AUXILIARe\Promovare\CL_3\grafica\MEM cl 3 B\pat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box.intuitext.ro\AUXILIARe\Promovare\CL_3\grafica\MEM cl 3 B\patr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0" cy="35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eastAsia="Calibri" w:cs="Times New Roman"/>
          <w:b/>
          <w:color w:val="000000"/>
          <w:sz w:val="26"/>
          <w:szCs w:val="26"/>
        </w:rPr>
        <w:sym w:font="Wingdings 2" w:char="F0A3"/>
      </w:r>
      <w:r w:rsidRPr="00FD3C71">
        <w:rPr>
          <w:b/>
          <w:color w:val="000000"/>
          <w:sz w:val="26"/>
          <w:szCs w:val="26"/>
        </w:rPr>
        <w:t xml:space="preserve"> </w:t>
      </w:r>
      <w:r w:rsidRPr="00FD3C71">
        <w:rPr>
          <w:rFonts w:cs="Times New Roman"/>
          <w:sz w:val="26"/>
          <w:szCs w:val="26"/>
        </w:rPr>
        <w:t xml:space="preserve">Semicercul reprezintă un sfert dintr-un cerc. </w:t>
      </w:r>
      <w:r w:rsidRPr="00FD3C71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315045" cy="315045"/>
            <wp:effectExtent l="19050" t="0" r="880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5" cy="3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27940</wp:posOffset>
            </wp:positionV>
            <wp:extent cx="687705" cy="687705"/>
            <wp:effectExtent l="19050" t="0" r="0" b="0"/>
            <wp:wrapTight wrapText="bothSides">
              <wp:wrapPolygon edited="0">
                <wp:start x="-598" y="0"/>
                <wp:lineTo x="-598" y="20942"/>
                <wp:lineTo x="21540" y="20942"/>
                <wp:lineTo x="21540" y="0"/>
                <wp:lineTo x="-598" y="0"/>
              </wp:wrapPolygon>
            </wp:wrapTight>
            <wp:docPr id="13" name="Picture 13" descr="http://g03.a.alicdn.com/kf/HTB1ay4vIXXXXXcFXpXXq6xXFXXXT/Lotus-Flower-Pattern-Cuboid-Cardboard-Jewelry-Set-Boxes-with-Velvet-CornflowerBlue-9x6-8x3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03.a.alicdn.com/kf/HTB1ay4vIXXXXXcFXpXXq6xXFXXXT/Lotus-Flower-Pattern-Cuboid-Cardboard-Jewelry-Set-Boxes-with-Velvet-CornflowerBlue-9x6-8x3-5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FD3C71">
        <w:rPr>
          <w:rFonts w:eastAsia="Calibri" w:cs="Times New Roman"/>
          <w:b/>
          <w:color w:val="000000"/>
          <w:sz w:val="26"/>
          <w:szCs w:val="26"/>
        </w:rPr>
        <w:sym w:font="Wingdings 2" w:char="F0A3"/>
      </w:r>
      <w:r w:rsidRPr="00FD3C71">
        <w:rPr>
          <w:b/>
          <w:color w:val="000000"/>
          <w:sz w:val="26"/>
          <w:szCs w:val="26"/>
        </w:rPr>
        <w:t xml:space="preserve"> </w:t>
      </w:r>
      <w:r w:rsidRPr="00FD3C71">
        <w:rPr>
          <w:rFonts w:cs="Times New Roman"/>
          <w:sz w:val="26"/>
          <w:szCs w:val="26"/>
        </w:rPr>
        <w:t>O cutie în formă de cuboid are 6 fețe dreptunghiulare.</w:t>
      </w:r>
      <w:r w:rsidRPr="00FD3C71">
        <w:rPr>
          <w:sz w:val="26"/>
          <w:szCs w:val="26"/>
        </w:rPr>
        <w:t xml:space="preserve"> </w:t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-47625</wp:posOffset>
            </wp:positionV>
            <wp:extent cx="758825" cy="758825"/>
            <wp:effectExtent l="19050" t="0" r="3175" b="0"/>
            <wp:wrapTight wrapText="bothSides">
              <wp:wrapPolygon edited="0">
                <wp:start x="-542" y="0"/>
                <wp:lineTo x="-542" y="21148"/>
                <wp:lineTo x="21690" y="21148"/>
                <wp:lineTo x="21690" y="0"/>
                <wp:lineTo x="-54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eastAsia="Calibri" w:cs="Times New Roman"/>
          <w:b/>
          <w:color w:val="000000"/>
          <w:sz w:val="26"/>
          <w:szCs w:val="26"/>
        </w:rPr>
        <w:sym w:font="Wingdings 2" w:char="F0A3"/>
      </w:r>
      <w:r w:rsidRPr="00FD3C71">
        <w:rPr>
          <w:b/>
          <w:color w:val="000000"/>
          <w:sz w:val="26"/>
          <w:szCs w:val="26"/>
        </w:rPr>
        <w:t xml:space="preserve"> </w:t>
      </w:r>
      <w:r w:rsidRPr="00FD3C71">
        <w:rPr>
          <w:rFonts w:cs="Times New Roman"/>
          <w:sz w:val="26"/>
          <w:szCs w:val="26"/>
        </w:rPr>
        <w:t xml:space="preserve">Imaginea alăturată este a unui cub desfășurat. </w:t>
      </w:r>
    </w:p>
    <w:p w:rsidR="006D0BEE" w:rsidRPr="00FD3C71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148590</wp:posOffset>
            </wp:positionV>
            <wp:extent cx="463550" cy="463550"/>
            <wp:effectExtent l="19050" t="0" r="0" b="0"/>
            <wp:wrapTight wrapText="bothSides">
              <wp:wrapPolygon edited="0">
                <wp:start x="-888" y="0"/>
                <wp:lineTo x="-888" y="20416"/>
                <wp:lineTo x="21304" y="20416"/>
                <wp:lineTo x="21304" y="0"/>
                <wp:lineTo x="-888" y="0"/>
              </wp:wrapPolygon>
            </wp:wrapTight>
            <wp:docPr id="16" name="Picture 16" descr="http://www.chicville.ro/content/images/thumbs/0001539_pahar_din_sticla_cu_fund_maro_15_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cville.ro/content/images/thumbs/0001539_pahar_din_sticla_cu_fund_maro_15_c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5D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eastAsia="Calibri" w:cs="Times New Roman"/>
          <w:b/>
          <w:color w:val="000000"/>
          <w:sz w:val="26"/>
          <w:szCs w:val="26"/>
        </w:rPr>
        <w:sym w:font="Wingdings 2" w:char="F0A3"/>
      </w:r>
      <w:r w:rsidRPr="00FD3C71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Pr="00FD3C71">
        <w:rPr>
          <w:rFonts w:cs="Times New Roman"/>
          <w:sz w:val="26"/>
          <w:szCs w:val="26"/>
        </w:rPr>
        <w:t>Un pahar poate avea formă de sferă.</w:t>
      </w:r>
      <w:r w:rsidR="008B6F5D">
        <w:rPr>
          <w:rFonts w:cs="Times New Roman"/>
          <w:sz w:val="26"/>
          <w:szCs w:val="26"/>
        </w:rPr>
        <w:t xml:space="preserve"> </w:t>
      </w:r>
    </w:p>
    <w:p w:rsidR="008B6F5D" w:rsidRPr="00FD3C71" w:rsidRDefault="008B6F5D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Rezolvând exercițiile vei afla la ce oră se</w:t>
      </w:r>
      <w:r w:rsidR="008B6F5D">
        <w:rPr>
          <w:rFonts w:cs="Times New Roman"/>
          <w:sz w:val="26"/>
          <w:szCs w:val="26"/>
        </w:rPr>
        <w:t>r</w:t>
      </w:r>
      <w:r w:rsidRPr="00FD3C71">
        <w:rPr>
          <w:rFonts w:cs="Times New Roman"/>
          <w:sz w:val="26"/>
          <w:szCs w:val="26"/>
        </w:rPr>
        <w:t>vesc cina fiecare dintre cei trei prieteni. Completează pe cadranul ceasului ora respectivă.</w:t>
      </w:r>
    </w:p>
    <w:tbl>
      <w:tblPr>
        <w:tblStyle w:val="TableGrid"/>
        <w:tblW w:w="9445" w:type="dxa"/>
        <w:tblInd w:w="720" w:type="dxa"/>
        <w:tblLook w:val="04A0"/>
      </w:tblPr>
      <w:tblGrid>
        <w:gridCol w:w="2023"/>
        <w:gridCol w:w="4859"/>
        <w:gridCol w:w="2563"/>
      </w:tblGrid>
      <w:tr w:rsidR="006D0BEE" w:rsidRPr="00FD3C71" w:rsidTr="00B70D1B">
        <w:trPr>
          <w:trHeight w:val="1133"/>
        </w:trPr>
        <w:tc>
          <w:tcPr>
            <w:tcW w:w="1913" w:type="dxa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95555" cy="1095555"/>
                  <wp:effectExtent l="19050" t="0" r="9345" b="0"/>
                  <wp:docPr id="22" name="Picture 22" descr="\\box.intuitext.ro\AUXILIARe\Promovare\CL_3\grafica\MEM cl 3 B\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box.intuitext.ro\AUXILIARe\Promovare\CL_3\grafica\MEM cl 3 B\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07" cy="109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5 x 8 – 21 =.........................................................</w:t>
            </w:r>
          </w:p>
        </w:tc>
        <w:tc>
          <w:tcPr>
            <w:tcW w:w="2587" w:type="dxa"/>
          </w:tcPr>
          <w:p w:rsidR="006D0BEE" w:rsidRPr="00FD3C71" w:rsidRDefault="00E951F3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71600" cy="1371600"/>
                  <wp:effectExtent l="19050" t="0" r="0" b="0"/>
                  <wp:docPr id="2" name="Picture 6" descr="\\box.intuitext.ro\AUXILIARe\Promovare\CL_3\grafica\MEM cl 3 B\ceas 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box.intuitext.ro\AUXILIARe\Promovare\CL_3\grafica\MEM cl 3 B\ceas g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EE" w:rsidRPr="00FD3C71" w:rsidTr="00B70D1B">
        <w:trPr>
          <w:trHeight w:val="995"/>
        </w:trPr>
        <w:tc>
          <w:tcPr>
            <w:tcW w:w="1913" w:type="dxa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28264" cy="1009701"/>
                  <wp:effectExtent l="19050" t="0" r="0" b="0"/>
                  <wp:docPr id="24" name="Picture 24" descr="\\box.intuitext.ro\AUXILIARe\Promovare\CL_3\grafica\MEM cl 3 B\bai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box.intuitext.ro\AUXILIARe\Promovare\CL_3\grafica\MEM cl 3 B\bai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40" cy="100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2 x 3 x 3 =............................................................</w:t>
            </w:r>
          </w:p>
        </w:tc>
        <w:tc>
          <w:tcPr>
            <w:tcW w:w="2587" w:type="dxa"/>
          </w:tcPr>
          <w:p w:rsidR="006D0BEE" w:rsidRPr="00FD3C71" w:rsidRDefault="00E951F3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71600" cy="1371600"/>
                  <wp:effectExtent l="19050" t="0" r="0" b="0"/>
                  <wp:docPr id="3" name="Picture 8" descr="\\box.intuitext.ro\AUXILIARe\Promovare\CL_3\grafica\MEM cl 3 B\ceas 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box.intuitext.ro\AUXILIARe\Promovare\CL_3\grafica\MEM cl 3 B\ceas g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EE" w:rsidRPr="00FD3C71" w:rsidTr="00B70D1B">
        <w:trPr>
          <w:trHeight w:val="1079"/>
        </w:trPr>
        <w:tc>
          <w:tcPr>
            <w:tcW w:w="1913" w:type="dxa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67879" cy="955661"/>
                  <wp:effectExtent l="19050" t="0" r="0" b="0"/>
                  <wp:docPr id="26" name="Picture 26" descr="\\box.intuitext.ro\AUXILIARe\Promovare\CL_3\grafica\MEM cl 3 B\mat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box.intuitext.ro\AUXILIARe\Promovare\CL_3\grafica\MEM cl 3 B\mat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19" cy="95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6D0BEE" w:rsidRPr="00FD3C71" w:rsidRDefault="006D0BEE" w:rsidP="00B70D1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9 x 9 – 60 =.........................................................</w:t>
            </w:r>
          </w:p>
        </w:tc>
        <w:tc>
          <w:tcPr>
            <w:tcW w:w="2587" w:type="dxa"/>
          </w:tcPr>
          <w:p w:rsidR="006D0BEE" w:rsidRPr="00FD3C71" w:rsidRDefault="00E951F3" w:rsidP="00B70D1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71600" cy="1371600"/>
                  <wp:effectExtent l="19050" t="0" r="0" b="0"/>
                  <wp:docPr id="10" name="Picture 10" descr="\\box.intuitext.ro\AUXILIARe\Promovare\CL_3\grafica\MEM cl 3 B\ceas 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box.intuitext.ro\AUXILIARe\Promovare\CL_3\grafica\MEM cl 3 B\ceas g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EE" w:rsidRDefault="006D0BEE" w:rsidP="006D0BEE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Scrie operația potrivită, apoi calculează:</w:t>
      </w:r>
    </w:p>
    <w:p w:rsidR="006D0BEE" w:rsidRPr="00FD3C71" w:rsidRDefault="006D0BEE" w:rsidP="006D0B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Câți puișori va avea bunica dacă a pus câte 5 ouă sub fiecare dintre cele 3 găini–cloșcă?</w:t>
      </w:r>
    </w:p>
    <w:p w:rsidR="006D0BEE" w:rsidRPr="00FD3C71" w:rsidRDefault="006D0BEE" w:rsidP="006D0BEE">
      <w:pPr>
        <w:pStyle w:val="ListParagraph"/>
        <w:spacing w:after="0" w:line="360" w:lineRule="auto"/>
        <w:ind w:left="1080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.................................................................................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Sunt 9 iezi născuți de 3 capre. Câți iezi are fiecare capră?</w:t>
      </w:r>
    </w:p>
    <w:p w:rsidR="006D0BEE" w:rsidRPr="00FD3C71" w:rsidRDefault="006D0BEE" w:rsidP="006D0BEE">
      <w:pPr>
        <w:pStyle w:val="ListParagraph"/>
        <w:spacing w:after="0" w:line="360" w:lineRule="auto"/>
        <w:ind w:left="1080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...................................................................................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Jumătate dintre cei 20 de delfini de la țărmul Mării Negre sunt pui. Câți delfini adulți sunt?</w:t>
      </w:r>
    </w:p>
    <w:p w:rsidR="006D0BEE" w:rsidRPr="00FD3C71" w:rsidRDefault="006D0BEE" w:rsidP="006D0BEE">
      <w:pPr>
        <w:pStyle w:val="ListParagraph"/>
        <w:spacing w:after="0" w:line="360" w:lineRule="auto"/>
        <w:ind w:left="1080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......................................................................................</w:t>
      </w:r>
    </w:p>
    <w:p w:rsidR="006D0BEE" w:rsidRPr="00FD3C71" w:rsidRDefault="006D0BEE" w:rsidP="006D0B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lastRenderedPageBreak/>
        <w:t>Au încolțit 9 semințe de fasole, adică un sfert din numărul celor plantate. Câte semințe am pus la încolțit?</w:t>
      </w:r>
    </w:p>
    <w:p w:rsidR="006D0BEE" w:rsidRDefault="006D0BEE" w:rsidP="006D0BEE">
      <w:pPr>
        <w:pStyle w:val="ListParagraph"/>
        <w:spacing w:after="0" w:line="360" w:lineRule="auto"/>
        <w:ind w:left="1080"/>
        <w:jc w:val="both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.......................................................................................</w:t>
      </w:r>
    </w:p>
    <w:p w:rsidR="006D0BEE" w:rsidRPr="00FD3C71" w:rsidRDefault="006D0BEE" w:rsidP="006D0BEE">
      <w:pPr>
        <w:pStyle w:val="ListParagraph"/>
        <w:spacing w:after="0" w:line="360" w:lineRule="auto"/>
        <w:ind w:left="1080"/>
        <w:jc w:val="bot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Află numerele acoperite de aripile fluturașilor:</w:t>
      </w:r>
    </w:p>
    <w:p w:rsidR="006D0BEE" w:rsidRPr="00FD3C71" w:rsidRDefault="006D0BEE" w:rsidP="006D0BEE">
      <w:pPr>
        <w:pStyle w:val="ListParagraph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numPr>
          <w:ilvl w:val="0"/>
          <w:numId w:val="17"/>
        </w:numPr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 xml:space="preserve">900 – </w:t>
      </w:r>
      <w:r w:rsidRPr="00FD3C71">
        <w:rPr>
          <w:noProof/>
          <w:sz w:val="26"/>
          <w:szCs w:val="26"/>
          <w:lang w:val="en-US"/>
        </w:rPr>
        <w:drawing>
          <wp:inline distT="0" distB="0" distL="0" distR="0">
            <wp:extent cx="454133" cy="406607"/>
            <wp:effectExtent l="19050" t="0" r="306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3" cy="40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C71">
        <w:rPr>
          <w:rFonts w:cs="Times New Roman"/>
          <w:sz w:val="26"/>
          <w:szCs w:val="26"/>
        </w:rPr>
        <w:t xml:space="preserve"> = 883</w:t>
      </w:r>
      <w:r w:rsidRPr="00FD3C71">
        <w:rPr>
          <w:rFonts w:cs="Times New Roman"/>
          <w:sz w:val="26"/>
          <w:szCs w:val="26"/>
        </w:rPr>
        <w:tab/>
      </w:r>
      <w:r w:rsidRPr="00FD3C71">
        <w:rPr>
          <w:rFonts w:cs="Times New Roman"/>
          <w:sz w:val="26"/>
          <w:szCs w:val="26"/>
        </w:rPr>
        <w:tab/>
        <w:t xml:space="preserve">b) 68 + </w:t>
      </w:r>
      <w:r w:rsidRPr="00FD3C71">
        <w:rPr>
          <w:noProof/>
          <w:sz w:val="26"/>
          <w:szCs w:val="26"/>
          <w:lang w:val="en-US"/>
        </w:rPr>
        <w:drawing>
          <wp:inline distT="0" distB="0" distL="0" distR="0">
            <wp:extent cx="442535" cy="396223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5" cy="39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C71">
        <w:rPr>
          <w:rFonts w:cs="Times New Roman"/>
          <w:sz w:val="26"/>
          <w:szCs w:val="26"/>
        </w:rPr>
        <w:t xml:space="preserve"> = 555</w:t>
      </w:r>
      <w:r w:rsidRPr="00FD3C71">
        <w:rPr>
          <w:rFonts w:cs="Times New Roman"/>
          <w:sz w:val="26"/>
          <w:szCs w:val="26"/>
        </w:rPr>
        <w:tab/>
      </w:r>
      <w:r w:rsidRPr="00FD3C71">
        <w:rPr>
          <w:rFonts w:cs="Times New Roman"/>
          <w:sz w:val="26"/>
          <w:szCs w:val="26"/>
        </w:rPr>
        <w:tab/>
        <w:t xml:space="preserve">c) </w:t>
      </w:r>
      <w:r w:rsidRPr="00FD3C71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395386" cy="354009"/>
            <wp:effectExtent l="19050" t="0" r="4664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6" cy="35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C71">
        <w:rPr>
          <w:rFonts w:cs="Times New Roman"/>
          <w:sz w:val="26"/>
          <w:szCs w:val="26"/>
        </w:rPr>
        <w:t xml:space="preserve"> - 412 = 199</w:t>
      </w:r>
    </w:p>
    <w:tbl>
      <w:tblPr>
        <w:tblStyle w:val="TableGrid"/>
        <w:tblpPr w:leftFromText="180" w:rightFromText="180" w:vertAnchor="text" w:horzAnchor="page" w:tblpX="1836" w:tblpY="141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6D0BEE" w:rsidRPr="00FD3C71" w:rsidTr="00B70D1B">
        <w:trPr>
          <w:trHeight w:val="374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D0BEE" w:rsidRPr="00FD3C71" w:rsidRDefault="006D0BEE" w:rsidP="006D0BEE">
      <w:pPr>
        <w:ind w:left="360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ind w:left="360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ind w:left="360"/>
        <w:rPr>
          <w:rFonts w:cs="Times New Roman"/>
          <w:sz w:val="26"/>
          <w:szCs w:val="26"/>
        </w:rPr>
      </w:pPr>
    </w:p>
    <w:p w:rsidR="006D0BEE" w:rsidRDefault="006D0BEE" w:rsidP="006D0BEE">
      <w:pPr>
        <w:pStyle w:val="ListParagraph"/>
        <w:spacing w:after="0" w:line="360" w:lineRule="auto"/>
        <w:ind w:left="360"/>
        <w:rPr>
          <w:rFonts w:cs="Times New Roman"/>
          <w:sz w:val="26"/>
          <w:szCs w:val="26"/>
        </w:rPr>
      </w:pPr>
    </w:p>
    <w:p w:rsidR="006D0BEE" w:rsidRDefault="0064708F" w:rsidP="006D0BEE">
      <w:pPr>
        <w:pStyle w:val="ListParagraph"/>
        <w:numPr>
          <w:ilvl w:val="0"/>
          <w:numId w:val="7"/>
        </w:numPr>
        <w:spacing w:after="0" w:line="360" w:lineRule="auto"/>
        <w:ind w:left="0" w:firstLine="36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60" style="position:absolute;left:0;text-align:left;margin-left:388.15pt;margin-top:2.3pt;width:112.75pt;height:86.7pt;z-index:251665408" strokecolor="white [3212]">
            <v:textbox>
              <w:txbxContent>
                <w:p w:rsidR="006D0BEE" w:rsidRDefault="006D0BEE" w:rsidP="006D0BE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00792" cy="1021827"/>
                        <wp:effectExtent l="19050" t="0" r="0" b="0"/>
                        <wp:docPr id="27" name="Picture 27" descr="\\box.intuitext.ro\AUXILIARe\Promovare\CL_3\grafica\MEM cl 3 B\macheta sistem sol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\\box.intuitext.ro\AUXILIARe\Promovare\CL_3\grafica\MEM cl 3 B\macheta sistem sol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862" cy="1021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0BEE" w:rsidRPr="00FD3C71">
        <w:rPr>
          <w:rFonts w:cs="Times New Roman"/>
          <w:sz w:val="26"/>
          <w:szCs w:val="26"/>
        </w:rPr>
        <w:t xml:space="preserve">În clasă, pentru a realiza o machetă a Sistemului Solar s-au folosit </w:t>
      </w:r>
    </w:p>
    <w:p w:rsidR="006D0BEE" w:rsidRDefault="006D0BEE" w:rsidP="006D0BEE">
      <w:pPr>
        <w:pStyle w:val="ListParagraph"/>
        <w:spacing w:after="0" w:line="360" w:lineRule="auto"/>
        <w:ind w:left="360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 xml:space="preserve">câte 3 coli de carton pentru fiecare dintre cele 8 planete și 2 seturi </w:t>
      </w:r>
    </w:p>
    <w:p w:rsidR="006D0BEE" w:rsidRPr="00FD3C71" w:rsidRDefault="006D0BEE" w:rsidP="006D0BEE">
      <w:pPr>
        <w:pStyle w:val="ListParagraph"/>
        <w:spacing w:after="0" w:line="360" w:lineRule="auto"/>
        <w:ind w:left="360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 xml:space="preserve">a câte 4 coli pentru Soare. </w:t>
      </w:r>
    </w:p>
    <w:p w:rsidR="006D0BEE" w:rsidRDefault="006D0BEE" w:rsidP="006D0BEE">
      <w:pPr>
        <w:pStyle w:val="ListParagraph"/>
        <w:spacing w:after="0" w:line="360" w:lineRule="auto"/>
        <w:ind w:left="360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pStyle w:val="ListParagraph"/>
        <w:spacing w:after="0" w:line="360" w:lineRule="auto"/>
        <w:ind w:left="360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Câte coli de carton au mai rămas, dacă la început au fost 125?</w:t>
      </w:r>
    </w:p>
    <w:tbl>
      <w:tblPr>
        <w:tblStyle w:val="TableGrid"/>
        <w:tblpPr w:leftFromText="180" w:rightFromText="180" w:vertAnchor="text" w:horzAnchor="page" w:tblpX="1836" w:tblpY="141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6D0BEE" w:rsidRPr="00FD3C71" w:rsidTr="00B70D1B">
        <w:trPr>
          <w:trHeight w:val="374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rPr>
          <w:trHeight w:val="385"/>
        </w:trPr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6D0BEE" w:rsidRPr="00FD3C71" w:rsidRDefault="006D0BEE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D0BEE" w:rsidRPr="00FD3C71" w:rsidRDefault="006D0BEE" w:rsidP="006D0BEE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6D0BEE" w:rsidRDefault="006D0BEE" w:rsidP="006D0BE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D3C71">
        <w:rPr>
          <w:rFonts w:cs="Times New Roman"/>
          <w:b/>
          <w:sz w:val="26"/>
          <w:szCs w:val="26"/>
        </w:rPr>
        <w:lastRenderedPageBreak/>
        <w:t>BAREMUL DE CORECTARE ȘI APRECIERE</w:t>
      </w: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801"/>
      </w:tblGrid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toate cele nouă numere.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cel puțin șase dintre numerele cerute.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cel puțin trei dintre numerele cerute.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Efectuează corect calculele, compară rezultatele și recunoaște formele de relief în toate cele trei situații.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Efectuează corect calculele, compară rezultatele și recunoaște formele de relief în două dintre situațiile date.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Efectuează corect calculul, compară rezultatele și recunoaște formele de relief într-una dintre situațiile date.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 xml:space="preserve">Stabilește corect valoarea de adevăr a celor cinci propoziții date. 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Stabilește corect valoarea de adevăr a patru dintre propozițiile date.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Stabilește corect valoarea de adevăr a cel puțin două dintre propozițiile date.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și indică corect ora în toate cele trei cazuri date.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și indică corect ora în două dintre cazurile date.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și indică corect ora într-unul dintre cazurile date.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operațiile necesare și efectuează corect calculul în toate cele patru situații.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operațiile necesare, însă are erori de calcul în cel mult două dintre situațiile date.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operațiile necesare.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corect termenul necunoscut în toate cele trei cazuri.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corect termenul necunoscut în două dintre situațiile date.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Calculează corect termenul necunoscut într-una dintre situațiile date.</w:t>
            </w:r>
          </w:p>
        </w:tc>
      </w:tr>
      <w:tr w:rsidR="006D0BEE" w:rsidRPr="00FD3C71" w:rsidTr="00B70D1B">
        <w:tc>
          <w:tcPr>
            <w:tcW w:w="11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Rezolvă problema cu plan de rezolvare și efectuează corect calculele.</w:t>
            </w:r>
          </w:p>
        </w:tc>
        <w:tc>
          <w:tcPr>
            <w:tcW w:w="3119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Efectuează corect operațiile implicate în rezolvarea problemei, dar fără plan de rezolvare.</w:t>
            </w:r>
          </w:p>
        </w:tc>
        <w:tc>
          <w:tcPr>
            <w:tcW w:w="280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D3C71">
              <w:rPr>
                <w:rFonts w:cs="Times New Roman"/>
                <w:sz w:val="26"/>
                <w:szCs w:val="26"/>
              </w:rPr>
              <w:t>Identifică operațiile implicate în rezolvarea problemei, însă are erori de calcul.</w:t>
            </w:r>
          </w:p>
        </w:tc>
      </w:tr>
    </w:tbl>
    <w:p w:rsidR="006D0BEE" w:rsidRDefault="006D0BEE" w:rsidP="006D0BE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D0BEE" w:rsidRPr="00FD3C71" w:rsidRDefault="006D0BEE" w:rsidP="006D0BEE">
      <w:pPr>
        <w:spacing w:after="0" w:line="360" w:lineRule="auto"/>
        <w:rPr>
          <w:rFonts w:cs="Times New Roman"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D3C71">
        <w:rPr>
          <w:rFonts w:cs="Times New Roman"/>
          <w:b/>
          <w:sz w:val="26"/>
          <w:szCs w:val="26"/>
        </w:rPr>
        <w:t>ÎNREGISTRAREA REZULTATELOR</w:t>
      </w: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FD3C71">
        <w:rPr>
          <w:rFonts w:cs="Times New Roman"/>
          <w:sz w:val="26"/>
          <w:szCs w:val="26"/>
        </w:rPr>
        <w:t>MATRICEA ITEM-ELEV</w:t>
      </w:r>
    </w:p>
    <w:tbl>
      <w:tblPr>
        <w:tblStyle w:val="TableGrid"/>
        <w:tblW w:w="0" w:type="auto"/>
        <w:tblLook w:val="04A0"/>
      </w:tblPr>
      <w:tblGrid>
        <w:gridCol w:w="577"/>
        <w:gridCol w:w="3318"/>
        <w:gridCol w:w="540"/>
        <w:gridCol w:w="540"/>
        <w:gridCol w:w="630"/>
        <w:gridCol w:w="561"/>
        <w:gridCol w:w="626"/>
        <w:gridCol w:w="626"/>
        <w:gridCol w:w="594"/>
        <w:gridCol w:w="1283"/>
      </w:tblGrid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Nr,</w:t>
            </w:r>
          </w:p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8" w:type="dxa"/>
            <w:tcBorders>
              <w:tl2br w:val="single" w:sz="4" w:space="0" w:color="auto"/>
            </w:tcBorders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 xml:space="preserve">Calificativ </w:t>
            </w: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D0BEE" w:rsidRPr="00FD3C71" w:rsidTr="00B70D1B">
        <w:tc>
          <w:tcPr>
            <w:tcW w:w="57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D0BEE" w:rsidRPr="00FD3C71" w:rsidRDefault="006D0BEE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D0BEE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6D0BEE" w:rsidRDefault="006D0BEE" w:rsidP="006D0BE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D3C71">
        <w:rPr>
          <w:rFonts w:cs="Times New Roman"/>
          <w:b/>
          <w:sz w:val="26"/>
          <w:szCs w:val="26"/>
        </w:rPr>
        <w:t>INTERPRETAREA REZULTATELOR</w:t>
      </w:r>
    </w:p>
    <w:p w:rsidR="006D0BEE" w:rsidRPr="00FD3C71" w:rsidRDefault="006D0BEE" w:rsidP="006D0BEE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778"/>
      </w:tblGrid>
      <w:tr w:rsidR="006D0BEE" w:rsidRPr="00FD3C71" w:rsidTr="00B70D1B">
        <w:tc>
          <w:tcPr>
            <w:tcW w:w="4219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778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D3C71">
              <w:rPr>
                <w:rFonts w:cs="Times New Roman"/>
                <w:b/>
                <w:sz w:val="26"/>
                <w:szCs w:val="26"/>
              </w:rPr>
              <w:t xml:space="preserve">Măsuri propuse </w:t>
            </w:r>
          </w:p>
        </w:tc>
      </w:tr>
      <w:tr w:rsidR="006D0BEE" w:rsidRPr="00FD3C71" w:rsidTr="00B70D1B">
        <w:tc>
          <w:tcPr>
            <w:tcW w:w="4219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6D0BEE" w:rsidRPr="00FD3C71" w:rsidRDefault="006D0BEE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6D0BEE" w:rsidRPr="006D0BEE" w:rsidRDefault="006D0BEE" w:rsidP="006D0BEE">
      <w:pPr>
        <w:spacing w:after="0" w:line="360" w:lineRule="auto"/>
        <w:rPr>
          <w:rFonts w:cs="Times New Roman"/>
          <w:sz w:val="40"/>
          <w:szCs w:val="40"/>
        </w:rPr>
      </w:pPr>
    </w:p>
    <w:sectPr w:rsidR="006D0BEE" w:rsidRPr="006D0BEE" w:rsidSect="006705ED">
      <w:headerReference w:type="default" r:id="rId22"/>
      <w:footerReference w:type="default" r:id="rId23"/>
      <w:pgSz w:w="11906" w:h="16838"/>
      <w:pgMar w:top="1134" w:right="65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BE" w:rsidRDefault="00241BBE" w:rsidP="008B294B">
      <w:pPr>
        <w:spacing w:after="0" w:line="240" w:lineRule="auto"/>
      </w:pPr>
      <w:r>
        <w:separator/>
      </w:r>
    </w:p>
  </w:endnote>
  <w:endnote w:type="continuationSeparator" w:id="0">
    <w:p w:rsidR="00241BBE" w:rsidRDefault="00241BBE" w:rsidP="008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266"/>
      <w:gridCol w:w="2066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241BBE" w:rsidRPr="00190FDD" w:rsidTr="004E28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41BBE" w:rsidRPr="00E942CD" w:rsidRDefault="00241BBE" w:rsidP="009E6568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mem3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41BBE" w:rsidRPr="00E942CD" w:rsidRDefault="0064708F" w:rsidP="004E2877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241BBE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8B6F5D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2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241BBE" w:rsidRDefault="00241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BE" w:rsidRDefault="00241BBE" w:rsidP="008B294B">
      <w:pPr>
        <w:spacing w:after="0" w:line="240" w:lineRule="auto"/>
      </w:pPr>
      <w:r>
        <w:separator/>
      </w:r>
    </w:p>
  </w:footnote>
  <w:footnote w:type="continuationSeparator" w:id="0">
    <w:p w:rsidR="00241BBE" w:rsidRDefault="00241BBE" w:rsidP="008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BE" w:rsidRDefault="00241BBE">
    <w:pPr>
      <w:pStyle w:val="Header"/>
    </w:pPr>
    <w:r w:rsidRPr="008B294B"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-392430</wp:posOffset>
          </wp:positionV>
          <wp:extent cx="2139950" cy="901700"/>
          <wp:effectExtent l="0" t="0" r="0" b="0"/>
          <wp:wrapNone/>
          <wp:docPr id="8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9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94B">
      <w:rPr>
        <w:b/>
        <w:color w:val="262626" w:themeColor="text1" w:themeTint="D9"/>
        <w:sz w:val="28"/>
        <w:szCs w:val="28"/>
      </w:rPr>
      <w:t>MA</w:t>
    </w:r>
    <w:r>
      <w:rPr>
        <w:b/>
        <w:color w:val="262626" w:themeColor="text1" w:themeTint="D9"/>
        <w:sz w:val="28"/>
        <w:szCs w:val="28"/>
      </w:rPr>
      <w:t>TEMATICĂ ȘI EXPLORAREA MEDIULUI</w:t>
    </w:r>
    <w:r w:rsidRPr="008C66B0">
      <w:rPr>
        <w:b/>
        <w:color w:val="262626" w:themeColor="text1" w:themeTint="D9"/>
        <w:sz w:val="28"/>
        <w:szCs w:val="28"/>
      </w:rPr>
      <w:t xml:space="preserve"> - CLASA </w:t>
    </w:r>
    <w:r>
      <w:rPr>
        <w:b/>
        <w:color w:val="262626" w:themeColor="text1" w:themeTint="D9"/>
        <w:sz w:val="28"/>
        <w:szCs w:val="28"/>
      </w:rPr>
      <w:t>a II</w:t>
    </w:r>
    <w:r w:rsidRPr="008C66B0">
      <w:rPr>
        <w:b/>
        <w:color w:val="262626" w:themeColor="text1" w:themeTint="D9"/>
        <w:sz w:val="28"/>
        <w:szCs w:val="28"/>
      </w:rPr>
      <w:t>I</w:t>
    </w:r>
    <w:r>
      <w:rPr>
        <w:b/>
        <w:color w:val="262626" w:themeColor="text1" w:themeTint="D9"/>
        <w:sz w:val="28"/>
        <w:szCs w:val="28"/>
      </w:rPr>
      <w:t>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1" o:spid="_x0000_i1026" type="#_x0000_t75" style="width:21.5pt;height:21.5pt;visibility:visible;mso-wrap-style:square" o:bullet="t">
        <v:imagedata r:id="rId1" o:title=""/>
      </v:shape>
    </w:pict>
  </w:numPicBullet>
  <w:abstractNum w:abstractNumId="0">
    <w:nsid w:val="0298367B"/>
    <w:multiLevelType w:val="hybridMultilevel"/>
    <w:tmpl w:val="95AC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670"/>
    <w:multiLevelType w:val="hybridMultilevel"/>
    <w:tmpl w:val="B3FC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A49"/>
    <w:multiLevelType w:val="hybridMultilevel"/>
    <w:tmpl w:val="39E68510"/>
    <w:lvl w:ilvl="0" w:tplc="2DA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D0DA8"/>
    <w:multiLevelType w:val="hybridMultilevel"/>
    <w:tmpl w:val="5CB61B32"/>
    <w:lvl w:ilvl="0" w:tplc="A2AA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5BC3"/>
    <w:multiLevelType w:val="hybridMultilevel"/>
    <w:tmpl w:val="D06AF9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C17"/>
    <w:multiLevelType w:val="hybridMultilevel"/>
    <w:tmpl w:val="47B42E2A"/>
    <w:lvl w:ilvl="0" w:tplc="47026C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C1F64"/>
    <w:multiLevelType w:val="hybridMultilevel"/>
    <w:tmpl w:val="95B4A7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2503"/>
    <w:multiLevelType w:val="hybridMultilevel"/>
    <w:tmpl w:val="93D8614E"/>
    <w:lvl w:ilvl="0" w:tplc="689E03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641EA"/>
    <w:multiLevelType w:val="hybridMultilevel"/>
    <w:tmpl w:val="55EA4560"/>
    <w:lvl w:ilvl="0" w:tplc="BAD65CB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8905DE2"/>
    <w:multiLevelType w:val="hybridMultilevel"/>
    <w:tmpl w:val="CA025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064123"/>
    <w:multiLevelType w:val="hybridMultilevel"/>
    <w:tmpl w:val="9EDE2E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A76D2"/>
    <w:multiLevelType w:val="hybridMultilevel"/>
    <w:tmpl w:val="8B244AC8"/>
    <w:lvl w:ilvl="0" w:tplc="51CED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5386"/>
    <w:multiLevelType w:val="hybridMultilevel"/>
    <w:tmpl w:val="42181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E76DA4C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2526DA"/>
    <w:multiLevelType w:val="hybridMultilevel"/>
    <w:tmpl w:val="F89AC73C"/>
    <w:lvl w:ilvl="0" w:tplc="19ECE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B0446"/>
    <w:multiLevelType w:val="hybridMultilevel"/>
    <w:tmpl w:val="594E73E4"/>
    <w:lvl w:ilvl="0" w:tplc="78200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E6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ED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45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2B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E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D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D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0D4A22"/>
    <w:multiLevelType w:val="hybridMultilevel"/>
    <w:tmpl w:val="52FC19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429E1"/>
    <w:multiLevelType w:val="hybridMultilevel"/>
    <w:tmpl w:val="BA086E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61"/>
    <w:rsid w:val="00082469"/>
    <w:rsid w:val="000C4875"/>
    <w:rsid w:val="000F2E45"/>
    <w:rsid w:val="00110143"/>
    <w:rsid w:val="001101AB"/>
    <w:rsid w:val="00123C55"/>
    <w:rsid w:val="00152741"/>
    <w:rsid w:val="0017018B"/>
    <w:rsid w:val="0017389E"/>
    <w:rsid w:val="001A557A"/>
    <w:rsid w:val="002112F7"/>
    <w:rsid w:val="00212D1C"/>
    <w:rsid w:val="00240927"/>
    <w:rsid w:val="00241BBE"/>
    <w:rsid w:val="0029056F"/>
    <w:rsid w:val="002A456F"/>
    <w:rsid w:val="002B2850"/>
    <w:rsid w:val="002E2723"/>
    <w:rsid w:val="00315344"/>
    <w:rsid w:val="00332104"/>
    <w:rsid w:val="00343713"/>
    <w:rsid w:val="0037388C"/>
    <w:rsid w:val="003E422E"/>
    <w:rsid w:val="00450DC0"/>
    <w:rsid w:val="00460F9B"/>
    <w:rsid w:val="00490590"/>
    <w:rsid w:val="004C1E3F"/>
    <w:rsid w:val="004C5F27"/>
    <w:rsid w:val="004E2877"/>
    <w:rsid w:val="004F119E"/>
    <w:rsid w:val="004F6152"/>
    <w:rsid w:val="00525CF5"/>
    <w:rsid w:val="0055285C"/>
    <w:rsid w:val="00570348"/>
    <w:rsid w:val="00597419"/>
    <w:rsid w:val="005C6D55"/>
    <w:rsid w:val="005F30E4"/>
    <w:rsid w:val="0061022C"/>
    <w:rsid w:val="006373FD"/>
    <w:rsid w:val="00643020"/>
    <w:rsid w:val="00644B23"/>
    <w:rsid w:val="0064708F"/>
    <w:rsid w:val="00651523"/>
    <w:rsid w:val="006552AE"/>
    <w:rsid w:val="00666946"/>
    <w:rsid w:val="006705ED"/>
    <w:rsid w:val="00683C50"/>
    <w:rsid w:val="006D0BEE"/>
    <w:rsid w:val="006F679C"/>
    <w:rsid w:val="00702589"/>
    <w:rsid w:val="0074643A"/>
    <w:rsid w:val="00755C09"/>
    <w:rsid w:val="007638A6"/>
    <w:rsid w:val="00772661"/>
    <w:rsid w:val="0079265E"/>
    <w:rsid w:val="008053F5"/>
    <w:rsid w:val="008167BD"/>
    <w:rsid w:val="00851623"/>
    <w:rsid w:val="008639E0"/>
    <w:rsid w:val="008672ED"/>
    <w:rsid w:val="008807C4"/>
    <w:rsid w:val="008A461C"/>
    <w:rsid w:val="008B294B"/>
    <w:rsid w:val="008B6F5D"/>
    <w:rsid w:val="009949D1"/>
    <w:rsid w:val="009A0503"/>
    <w:rsid w:val="009E6568"/>
    <w:rsid w:val="00A25991"/>
    <w:rsid w:val="00A74146"/>
    <w:rsid w:val="00A908A7"/>
    <w:rsid w:val="00B715FD"/>
    <w:rsid w:val="00B8136A"/>
    <w:rsid w:val="00BF5A05"/>
    <w:rsid w:val="00C27C8F"/>
    <w:rsid w:val="00C80511"/>
    <w:rsid w:val="00CA06F2"/>
    <w:rsid w:val="00CC4F82"/>
    <w:rsid w:val="00CD4A12"/>
    <w:rsid w:val="00CE64AC"/>
    <w:rsid w:val="00D4052A"/>
    <w:rsid w:val="00DA68C1"/>
    <w:rsid w:val="00DC23D9"/>
    <w:rsid w:val="00E2743B"/>
    <w:rsid w:val="00E83B8A"/>
    <w:rsid w:val="00E951F3"/>
    <w:rsid w:val="00ED1DF6"/>
    <w:rsid w:val="00F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661"/>
    <w:pPr>
      <w:ind w:left="720"/>
      <w:contextualSpacing/>
    </w:pPr>
  </w:style>
  <w:style w:type="table" w:styleId="TableGrid">
    <w:name w:val="Table Grid"/>
    <w:basedOn w:val="TableNormal"/>
    <w:uiPriority w:val="59"/>
    <w:rsid w:val="007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94B"/>
  </w:style>
  <w:style w:type="paragraph" w:styleId="Footer">
    <w:name w:val="footer"/>
    <w:basedOn w:val="Normal"/>
    <w:link w:val="Foot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94B"/>
  </w:style>
  <w:style w:type="paragraph" w:styleId="Subtitle">
    <w:name w:val="Subtitle"/>
    <w:basedOn w:val="Normal"/>
    <w:next w:val="Normal"/>
    <w:link w:val="SubtitleChar"/>
    <w:uiPriority w:val="11"/>
    <w:qFormat/>
    <w:rsid w:val="008B2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http://www.intuitext.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1ADA-92DE-4F47-96CA-03FB95EB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Cristina MARIN</cp:lastModifiedBy>
  <cp:revision>10</cp:revision>
  <cp:lastPrinted>2015-09-14T13:32:00Z</cp:lastPrinted>
  <dcterms:created xsi:type="dcterms:W3CDTF">2015-09-11T14:33:00Z</dcterms:created>
  <dcterms:modified xsi:type="dcterms:W3CDTF">2015-09-14T13:54:00Z</dcterms:modified>
</cp:coreProperties>
</file>